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E0FD" w14:textId="77777777" w:rsidR="001A220F" w:rsidRDefault="00275C9D" w:rsidP="00E8409C">
      <w:pPr>
        <w:keepNext/>
        <w:widowControl w:val="0"/>
        <w:tabs>
          <w:tab w:val="left" w:pos="-31680"/>
          <w:tab w:val="left" w:pos="43"/>
        </w:tabs>
        <w:jc w:val="center"/>
        <w:rPr>
          <w:rFonts w:ascii="Lucida Handwriting" w:hAnsi="Lucida Handwriting"/>
          <w:b/>
          <w:bCs/>
          <w:sz w:val="28"/>
          <w:szCs w:val="28"/>
        </w:rPr>
      </w:pPr>
      <w:r>
        <w:rPr>
          <w:rFonts w:ascii="Lucida Handwriting" w:hAnsi="Lucida Handwriting"/>
          <w:b/>
          <w:bCs/>
          <w:sz w:val="28"/>
          <w:szCs w:val="28"/>
        </w:rPr>
        <w:object w:dxaOrig="1440" w:dyaOrig="1440" w14:anchorId="5C76E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1.25pt;margin-top:3.7pt;width:72.7pt;height:74.5pt;z-index:251663360;mso-wrap-distance-left:9.35pt;mso-wrap-distance-right:9.35pt;mso-position-horizontal-relative:page" o:allowincell="f">
            <v:imagedata r:id="rId8" o:title=""/>
            <w10:wrap anchorx="page"/>
          </v:shape>
          <o:OLEObject Type="Embed" ProgID="PBrush" ShapeID="_x0000_s1026" DrawAspect="Content" ObjectID="_1699161350" r:id="rId9"/>
        </w:object>
      </w:r>
      <w:r w:rsidR="008609D0" w:rsidRPr="008609D0">
        <w:rPr>
          <w:rFonts w:ascii="Lucida Handwriting" w:hAnsi="Lucida Handwriting"/>
          <w:b/>
          <w:bCs/>
          <w:sz w:val="28"/>
          <w:szCs w:val="28"/>
        </w:rPr>
        <w:t>Town of Windsor Locks</w:t>
      </w:r>
      <w:r w:rsidR="00BC1519" w:rsidRPr="008609D0">
        <w:rPr>
          <w:rFonts w:ascii="Lucida Handwriting" w:hAnsi="Lucida Handwriting"/>
          <w:b/>
          <w:bCs/>
          <w:sz w:val="28"/>
          <w:szCs w:val="28"/>
        </w:rPr>
        <w:t xml:space="preserve"> </w:t>
      </w:r>
      <w:r w:rsidR="0037266B">
        <w:rPr>
          <w:rFonts w:ascii="Lucida Handwriting" w:hAnsi="Lucida Handwriting"/>
          <w:b/>
          <w:bCs/>
          <w:sz w:val="28"/>
          <w:szCs w:val="28"/>
        </w:rPr>
        <w:t xml:space="preserve"> </w:t>
      </w:r>
    </w:p>
    <w:p w14:paraId="5C76E0FE" w14:textId="77777777" w:rsidR="0037266B" w:rsidRDefault="0037266B" w:rsidP="00E8409C">
      <w:pPr>
        <w:keepNext/>
        <w:widowControl w:val="0"/>
        <w:tabs>
          <w:tab w:val="left" w:pos="-31680"/>
          <w:tab w:val="left" w:pos="43"/>
        </w:tabs>
        <w:jc w:val="center"/>
        <w:rPr>
          <w:rFonts w:ascii="Lucida Handwriting" w:hAnsi="Lucida Handwriting"/>
          <w:b/>
          <w:bCs/>
          <w:sz w:val="28"/>
          <w:szCs w:val="28"/>
        </w:rPr>
      </w:pPr>
      <w:r>
        <w:rPr>
          <w:rFonts w:ascii="Lucida Handwriting" w:hAnsi="Lucida Handwriting"/>
          <w:b/>
          <w:bCs/>
          <w:sz w:val="28"/>
          <w:szCs w:val="28"/>
        </w:rPr>
        <w:t xml:space="preserve"> Senior </w:t>
      </w:r>
      <w:r w:rsidR="00A033E1">
        <w:rPr>
          <w:rFonts w:ascii="Lucida Handwriting" w:hAnsi="Lucida Handwriting"/>
          <w:b/>
          <w:bCs/>
          <w:sz w:val="28"/>
          <w:szCs w:val="28"/>
        </w:rPr>
        <w:t>Center Study Committee</w:t>
      </w:r>
    </w:p>
    <w:p w14:paraId="5C76E0FF" w14:textId="77777777" w:rsidR="00A033E1" w:rsidRPr="001F0E14" w:rsidRDefault="00726C06" w:rsidP="001F0E14">
      <w:pPr>
        <w:widowControl w:val="0"/>
        <w:jc w:val="center"/>
        <w:rPr>
          <w:sz w:val="40"/>
          <w:szCs w:val="40"/>
        </w:rPr>
      </w:pPr>
      <w:r w:rsidRPr="001F0E14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8609D0" w:rsidRPr="001F0E14">
        <w:rPr>
          <w:sz w:val="40"/>
          <w:szCs w:val="40"/>
        </w:rPr>
        <w:t>Agenda</w:t>
      </w:r>
    </w:p>
    <w:p w14:paraId="5C76E100" w14:textId="66230EC9" w:rsidR="00FC1EF5" w:rsidRDefault="001F776A" w:rsidP="00743703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November </w:t>
      </w:r>
      <w:r w:rsidR="00BF49AA">
        <w:rPr>
          <w:rFonts w:asciiTheme="minorHAnsi" w:hAnsiTheme="minorHAnsi" w:cstheme="minorHAnsi"/>
          <w:sz w:val="28"/>
          <w:szCs w:val="28"/>
        </w:rPr>
        <w:t>29</w:t>
      </w:r>
      <w:r w:rsidR="00321078">
        <w:rPr>
          <w:rFonts w:asciiTheme="minorHAnsi" w:hAnsiTheme="minorHAnsi" w:cstheme="minorHAnsi"/>
          <w:sz w:val="28"/>
          <w:szCs w:val="28"/>
        </w:rPr>
        <w:t>,</w:t>
      </w:r>
      <w:r w:rsidR="00B349E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B349E2">
        <w:rPr>
          <w:rFonts w:asciiTheme="minorHAnsi" w:hAnsiTheme="minorHAnsi" w:cstheme="minorHAnsi"/>
          <w:sz w:val="28"/>
          <w:szCs w:val="28"/>
        </w:rPr>
        <w:t>2021</w:t>
      </w:r>
      <w:proofErr w:type="gramEnd"/>
      <w:r w:rsidR="00B349E2">
        <w:rPr>
          <w:rFonts w:asciiTheme="minorHAnsi" w:hAnsiTheme="minorHAnsi" w:cstheme="minorHAnsi"/>
          <w:sz w:val="28"/>
          <w:szCs w:val="28"/>
        </w:rPr>
        <w:t xml:space="preserve"> 5:30pm</w:t>
      </w:r>
    </w:p>
    <w:p w14:paraId="1522038C" w14:textId="090410AB" w:rsidR="00A13B4D" w:rsidRDefault="00A13B4D" w:rsidP="0074370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C76E101" w14:textId="63A4475B" w:rsidR="00036A3B" w:rsidRDefault="00A13B4D" w:rsidP="00321078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This meeting is being held </w:t>
      </w:r>
      <w:r w:rsidR="0094571C">
        <w:rPr>
          <w:rFonts w:asciiTheme="minorHAnsi" w:hAnsiTheme="minorHAnsi" w:cstheme="minorHAnsi"/>
          <w:sz w:val="28"/>
          <w:szCs w:val="28"/>
        </w:rPr>
        <w:t xml:space="preserve">at the Windsor Locks Senior Center </w:t>
      </w:r>
      <w:r w:rsidR="0032107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0524D4B" w14:textId="77777777" w:rsidR="00321078" w:rsidRDefault="00321078" w:rsidP="0032107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C76E103" w14:textId="77777777" w:rsidR="00C86605" w:rsidRPr="00C86605" w:rsidRDefault="00BC1ABE" w:rsidP="0054710B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</w:rPr>
        <w:t xml:space="preserve"> </w:t>
      </w:r>
      <w:r w:rsidR="00840357">
        <w:rPr>
          <w:rFonts w:ascii="Arial" w:hAnsi="Arial" w:cs="Arial"/>
          <w:b/>
          <w:sz w:val="28"/>
          <w:szCs w:val="28"/>
        </w:rPr>
        <w:t xml:space="preserve"> </w:t>
      </w:r>
    </w:p>
    <w:p w14:paraId="5C76E104" w14:textId="77777777" w:rsidR="00A033E1" w:rsidRPr="00814E31" w:rsidRDefault="00743703" w:rsidP="00743703">
      <w:pPr>
        <w:pStyle w:val="ListNumber"/>
        <w:jc w:val="both"/>
        <w:rPr>
          <w:rFonts w:cstheme="minorHAnsi"/>
          <w:sz w:val="28"/>
          <w:szCs w:val="28"/>
        </w:rPr>
      </w:pPr>
      <w:r w:rsidRPr="00814E31">
        <w:rPr>
          <w:rFonts w:cstheme="minorHAnsi"/>
          <w:sz w:val="28"/>
          <w:szCs w:val="28"/>
        </w:rPr>
        <w:t xml:space="preserve">Call To Order </w:t>
      </w:r>
    </w:p>
    <w:p w14:paraId="5C76E105" w14:textId="44F62720" w:rsidR="001F799E" w:rsidRDefault="00743703" w:rsidP="001F799E">
      <w:pPr>
        <w:pStyle w:val="ListNumber"/>
        <w:rPr>
          <w:rFonts w:eastAsiaTheme="majorEastAsia"/>
          <w:sz w:val="28"/>
          <w:szCs w:val="28"/>
        </w:rPr>
      </w:pPr>
      <w:r w:rsidRPr="00814E31">
        <w:rPr>
          <w:rFonts w:eastAsiaTheme="majorEastAsia"/>
          <w:sz w:val="28"/>
          <w:szCs w:val="28"/>
        </w:rPr>
        <w:t>Public Input</w:t>
      </w:r>
    </w:p>
    <w:p w14:paraId="3AF85987" w14:textId="1231A527" w:rsidR="00B91ED4" w:rsidRPr="00B91ED4" w:rsidRDefault="00C8545B" w:rsidP="00B91ED4">
      <w:pPr>
        <w:pStyle w:val="ListNumber"/>
        <w:rPr>
          <w:sz w:val="28"/>
          <w:szCs w:val="28"/>
        </w:rPr>
      </w:pPr>
      <w:r w:rsidRPr="00814E31">
        <w:rPr>
          <w:sz w:val="28"/>
          <w:szCs w:val="28"/>
        </w:rPr>
        <w:t xml:space="preserve">Minutes Approval </w:t>
      </w:r>
      <w:r>
        <w:rPr>
          <w:sz w:val="28"/>
          <w:szCs w:val="28"/>
        </w:rPr>
        <w:t xml:space="preserve">– Meeting of </w:t>
      </w:r>
      <w:r w:rsidR="001F776A">
        <w:rPr>
          <w:sz w:val="28"/>
          <w:szCs w:val="28"/>
        </w:rPr>
        <w:t>1</w:t>
      </w:r>
      <w:r w:rsidR="00BF49AA">
        <w:rPr>
          <w:sz w:val="28"/>
          <w:szCs w:val="28"/>
        </w:rPr>
        <w:t>1</w:t>
      </w:r>
      <w:r w:rsidR="001F776A">
        <w:rPr>
          <w:sz w:val="28"/>
          <w:szCs w:val="28"/>
        </w:rPr>
        <w:t>/1</w:t>
      </w:r>
      <w:r w:rsidR="00BF49AA">
        <w:rPr>
          <w:sz w:val="28"/>
          <w:szCs w:val="28"/>
        </w:rPr>
        <w:t>0</w:t>
      </w:r>
      <w:r w:rsidR="001F776A">
        <w:rPr>
          <w:sz w:val="28"/>
          <w:szCs w:val="28"/>
        </w:rPr>
        <w:t>/21</w:t>
      </w:r>
    </w:p>
    <w:p w14:paraId="798D12E0" w14:textId="1BE13D24" w:rsidR="00FF091B" w:rsidRDefault="0052394E" w:rsidP="0052394E">
      <w:pPr>
        <w:pStyle w:val="ListNumber"/>
        <w:rPr>
          <w:sz w:val="28"/>
          <w:szCs w:val="28"/>
        </w:rPr>
      </w:pPr>
      <w:r>
        <w:rPr>
          <w:sz w:val="28"/>
          <w:szCs w:val="28"/>
        </w:rPr>
        <w:t>Discussion</w:t>
      </w:r>
      <w:r w:rsidR="00321078">
        <w:rPr>
          <w:sz w:val="28"/>
          <w:szCs w:val="28"/>
        </w:rPr>
        <w:t xml:space="preserve"> of </w:t>
      </w:r>
      <w:r w:rsidR="00BF49AA">
        <w:rPr>
          <w:sz w:val="28"/>
          <w:szCs w:val="28"/>
        </w:rPr>
        <w:t>the Feas</w:t>
      </w:r>
      <w:r w:rsidR="00FF091B">
        <w:rPr>
          <w:sz w:val="28"/>
          <w:szCs w:val="28"/>
        </w:rPr>
        <w:t>i</w:t>
      </w:r>
      <w:r w:rsidR="00BF49AA">
        <w:rPr>
          <w:sz w:val="28"/>
          <w:szCs w:val="28"/>
        </w:rPr>
        <w:t xml:space="preserve">bility Study provided by </w:t>
      </w:r>
      <w:proofErr w:type="spellStart"/>
      <w:r w:rsidR="00BF49AA">
        <w:rPr>
          <w:sz w:val="28"/>
          <w:szCs w:val="28"/>
        </w:rPr>
        <w:t>Jackunski</w:t>
      </w:r>
      <w:proofErr w:type="spellEnd"/>
      <w:r w:rsidR="00BF49AA">
        <w:rPr>
          <w:sz w:val="28"/>
          <w:szCs w:val="28"/>
        </w:rPr>
        <w:t xml:space="preserve"> </w:t>
      </w:r>
      <w:proofErr w:type="spellStart"/>
      <w:r w:rsidR="00BF49AA">
        <w:rPr>
          <w:sz w:val="28"/>
          <w:szCs w:val="28"/>
        </w:rPr>
        <w:t>Humes</w:t>
      </w:r>
      <w:proofErr w:type="spellEnd"/>
    </w:p>
    <w:p w14:paraId="04935B74" w14:textId="2AF35EC7" w:rsidR="00116871" w:rsidRDefault="00FF091B" w:rsidP="0052394E">
      <w:pPr>
        <w:pStyle w:val="ListNumber"/>
        <w:rPr>
          <w:sz w:val="28"/>
          <w:szCs w:val="28"/>
        </w:rPr>
      </w:pPr>
      <w:r>
        <w:rPr>
          <w:sz w:val="28"/>
          <w:szCs w:val="28"/>
        </w:rPr>
        <w:t>Review of Outline for Board of Selectmen</w:t>
      </w:r>
      <w:r w:rsidR="00811B4B">
        <w:rPr>
          <w:sz w:val="28"/>
          <w:szCs w:val="28"/>
        </w:rPr>
        <w:t xml:space="preserve"> </w:t>
      </w:r>
    </w:p>
    <w:p w14:paraId="5C76E108" w14:textId="77777777" w:rsidR="00FC1EF5" w:rsidRDefault="00840357" w:rsidP="007C33CD">
      <w:pPr>
        <w:pStyle w:val="ListNumber"/>
        <w:rPr>
          <w:sz w:val="28"/>
          <w:szCs w:val="28"/>
        </w:rPr>
      </w:pPr>
      <w:r>
        <w:rPr>
          <w:sz w:val="28"/>
          <w:szCs w:val="28"/>
        </w:rPr>
        <w:t>Next Steps</w:t>
      </w:r>
    </w:p>
    <w:p w14:paraId="5C76E109" w14:textId="6FD9D17C" w:rsidR="00FC1EF5" w:rsidRDefault="00186B9C" w:rsidP="007C33CD">
      <w:pPr>
        <w:pStyle w:val="ListNumber"/>
        <w:rPr>
          <w:sz w:val="28"/>
          <w:szCs w:val="28"/>
        </w:rPr>
      </w:pPr>
      <w:r>
        <w:rPr>
          <w:sz w:val="28"/>
          <w:szCs w:val="28"/>
        </w:rPr>
        <w:t xml:space="preserve">Next Committee </w:t>
      </w:r>
      <w:r w:rsidR="00840357">
        <w:rPr>
          <w:sz w:val="28"/>
          <w:szCs w:val="28"/>
        </w:rPr>
        <w:t>Meeting</w:t>
      </w:r>
    </w:p>
    <w:p w14:paraId="792CE141" w14:textId="55C70612" w:rsidR="00623559" w:rsidRDefault="00623559" w:rsidP="007C33CD">
      <w:pPr>
        <w:pStyle w:val="ListNumber"/>
        <w:rPr>
          <w:sz w:val="28"/>
          <w:szCs w:val="28"/>
        </w:rPr>
      </w:pPr>
      <w:r>
        <w:rPr>
          <w:sz w:val="28"/>
          <w:szCs w:val="28"/>
        </w:rPr>
        <w:t>Adjo</w:t>
      </w:r>
      <w:r w:rsidR="00305BC7">
        <w:rPr>
          <w:sz w:val="28"/>
          <w:szCs w:val="28"/>
        </w:rPr>
        <w:t>u</w:t>
      </w:r>
      <w:r>
        <w:rPr>
          <w:sz w:val="28"/>
          <w:szCs w:val="28"/>
        </w:rPr>
        <w:t>rn</w:t>
      </w:r>
      <w:r w:rsidR="00305BC7">
        <w:rPr>
          <w:sz w:val="28"/>
          <w:szCs w:val="28"/>
        </w:rPr>
        <w:t>ment</w:t>
      </w:r>
    </w:p>
    <w:p w14:paraId="5C76E10A" w14:textId="77777777" w:rsidR="005F2D17" w:rsidRDefault="006A609A" w:rsidP="005F2D17">
      <w:pPr>
        <w:pStyle w:val="NormalWeb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</w:t>
      </w:r>
    </w:p>
    <w:p w14:paraId="5C76E10B" w14:textId="77777777" w:rsidR="005F2D17" w:rsidRPr="006A3EBE" w:rsidRDefault="005F2D17" w:rsidP="005F2D17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6A3EBE">
        <w:rPr>
          <w:rFonts w:asciiTheme="minorHAnsi" w:hAnsiTheme="minorHAnsi" w:cstheme="minorHAnsi"/>
          <w:color w:val="000000"/>
          <w:sz w:val="28"/>
          <w:szCs w:val="28"/>
        </w:rPr>
        <w:t xml:space="preserve">Lori Lapointe  </w:t>
      </w:r>
    </w:p>
    <w:p w14:paraId="5C76E124" w14:textId="3728E558" w:rsidR="006A3EBE" w:rsidRPr="006A3EBE" w:rsidRDefault="005F2D17" w:rsidP="000A1B16">
      <w:pPr>
        <w:rPr>
          <w:rFonts w:asciiTheme="minorHAnsi" w:hAnsiTheme="minorHAnsi" w:cstheme="minorHAnsi"/>
          <w:sz w:val="28"/>
          <w:szCs w:val="28"/>
        </w:rPr>
      </w:pPr>
      <w:r w:rsidRPr="006A3EBE">
        <w:rPr>
          <w:rFonts w:asciiTheme="minorHAnsi" w:hAnsiTheme="minorHAnsi" w:cstheme="minorHAnsi"/>
          <w:color w:val="000000"/>
          <w:sz w:val="28"/>
          <w:szCs w:val="28"/>
        </w:rPr>
        <w:t>Windsor Locks Senior Center</w:t>
      </w:r>
    </w:p>
    <w:sectPr w:rsidR="006A3EBE" w:rsidRPr="006A3EBE" w:rsidSect="00DE179A">
      <w:headerReference w:type="default" r:id="rId10"/>
      <w:pgSz w:w="12240" w:h="15840" w:code="1"/>
      <w:pgMar w:top="864" w:right="153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5C337" w14:textId="77777777" w:rsidR="00374BCD" w:rsidRDefault="00374BCD">
      <w:r>
        <w:separator/>
      </w:r>
    </w:p>
  </w:endnote>
  <w:endnote w:type="continuationSeparator" w:id="0">
    <w:p w14:paraId="4F2B9771" w14:textId="77777777" w:rsidR="00374BCD" w:rsidRDefault="0037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93ACE" w14:textId="77777777" w:rsidR="00374BCD" w:rsidRDefault="00374BCD">
      <w:r>
        <w:separator/>
      </w:r>
    </w:p>
  </w:footnote>
  <w:footnote w:type="continuationSeparator" w:id="0">
    <w:p w14:paraId="7E8F98B3" w14:textId="77777777" w:rsidR="00374BCD" w:rsidRDefault="00374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E12A" w14:textId="77777777" w:rsidR="00B97D7D" w:rsidRPr="003B3980" w:rsidRDefault="00B97D7D" w:rsidP="000B7DA8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BEED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BEA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468C2385"/>
    <w:multiLevelType w:val="hybridMultilevel"/>
    <w:tmpl w:val="3FBC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40DD7"/>
    <w:multiLevelType w:val="hybridMultilevel"/>
    <w:tmpl w:val="C9D8FEE4"/>
    <w:lvl w:ilvl="0" w:tplc="BB7AB4DC">
      <w:start w:val="1"/>
      <w:numFmt w:val="upperLetter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BE9"/>
    <w:rsid w:val="000240A3"/>
    <w:rsid w:val="00036A3B"/>
    <w:rsid w:val="00045397"/>
    <w:rsid w:val="0005797A"/>
    <w:rsid w:val="00062D57"/>
    <w:rsid w:val="00067DF0"/>
    <w:rsid w:val="000A1B16"/>
    <w:rsid w:val="000B7DA8"/>
    <w:rsid w:val="000C4C29"/>
    <w:rsid w:val="000D003C"/>
    <w:rsid w:val="000D1570"/>
    <w:rsid w:val="000E4C20"/>
    <w:rsid w:val="000F2556"/>
    <w:rsid w:val="000F2F1D"/>
    <w:rsid w:val="000F777D"/>
    <w:rsid w:val="001026A7"/>
    <w:rsid w:val="00115EB1"/>
    <w:rsid w:val="00116871"/>
    <w:rsid w:val="001277AE"/>
    <w:rsid w:val="00131DE7"/>
    <w:rsid w:val="00136D22"/>
    <w:rsid w:val="001370B3"/>
    <w:rsid w:val="0013733D"/>
    <w:rsid w:val="0014262E"/>
    <w:rsid w:val="00150DBF"/>
    <w:rsid w:val="00150FED"/>
    <w:rsid w:val="001511AB"/>
    <w:rsid w:val="00154D5A"/>
    <w:rsid w:val="00165240"/>
    <w:rsid w:val="00174B6D"/>
    <w:rsid w:val="00186B9C"/>
    <w:rsid w:val="001978A9"/>
    <w:rsid w:val="001A220F"/>
    <w:rsid w:val="001B0EB0"/>
    <w:rsid w:val="001C39C4"/>
    <w:rsid w:val="001C3B37"/>
    <w:rsid w:val="001D185A"/>
    <w:rsid w:val="001D41D7"/>
    <w:rsid w:val="001F0E14"/>
    <w:rsid w:val="001F1646"/>
    <w:rsid w:val="001F776A"/>
    <w:rsid w:val="001F799E"/>
    <w:rsid w:val="00202C5D"/>
    <w:rsid w:val="00204EBD"/>
    <w:rsid w:val="0021422D"/>
    <w:rsid w:val="0021430B"/>
    <w:rsid w:val="00235D20"/>
    <w:rsid w:val="00255735"/>
    <w:rsid w:val="00272AE7"/>
    <w:rsid w:val="0027550F"/>
    <w:rsid w:val="00275C9D"/>
    <w:rsid w:val="00276175"/>
    <w:rsid w:val="00287213"/>
    <w:rsid w:val="002A607C"/>
    <w:rsid w:val="002B7BF7"/>
    <w:rsid w:val="002C5883"/>
    <w:rsid w:val="002E7667"/>
    <w:rsid w:val="002F341B"/>
    <w:rsid w:val="00300433"/>
    <w:rsid w:val="00305BC7"/>
    <w:rsid w:val="00314C58"/>
    <w:rsid w:val="00316F84"/>
    <w:rsid w:val="00317A10"/>
    <w:rsid w:val="00320A3C"/>
    <w:rsid w:val="00321078"/>
    <w:rsid w:val="0033243A"/>
    <w:rsid w:val="00333A3F"/>
    <w:rsid w:val="00341745"/>
    <w:rsid w:val="00351358"/>
    <w:rsid w:val="003524D0"/>
    <w:rsid w:val="0037266B"/>
    <w:rsid w:val="00374BCD"/>
    <w:rsid w:val="003758D6"/>
    <w:rsid w:val="00386D66"/>
    <w:rsid w:val="00394DE7"/>
    <w:rsid w:val="003A2042"/>
    <w:rsid w:val="003A65CF"/>
    <w:rsid w:val="003B1EEA"/>
    <w:rsid w:val="003B3980"/>
    <w:rsid w:val="003C6889"/>
    <w:rsid w:val="003E3E59"/>
    <w:rsid w:val="003E58EB"/>
    <w:rsid w:val="004029BF"/>
    <w:rsid w:val="00405A3A"/>
    <w:rsid w:val="00416BE7"/>
    <w:rsid w:val="00423F64"/>
    <w:rsid w:val="0043611E"/>
    <w:rsid w:val="004372FA"/>
    <w:rsid w:val="00452DEA"/>
    <w:rsid w:val="00453C4C"/>
    <w:rsid w:val="0046083E"/>
    <w:rsid w:val="00464609"/>
    <w:rsid w:val="0046475D"/>
    <w:rsid w:val="004660EE"/>
    <w:rsid w:val="00466DE8"/>
    <w:rsid w:val="00470865"/>
    <w:rsid w:val="004756CE"/>
    <w:rsid w:val="00486476"/>
    <w:rsid w:val="00493730"/>
    <w:rsid w:val="004B5091"/>
    <w:rsid w:val="004B5B67"/>
    <w:rsid w:val="004C094A"/>
    <w:rsid w:val="004D0F25"/>
    <w:rsid w:val="004E7119"/>
    <w:rsid w:val="004F6C2A"/>
    <w:rsid w:val="004F7DF6"/>
    <w:rsid w:val="00514D2A"/>
    <w:rsid w:val="00517493"/>
    <w:rsid w:val="00517A98"/>
    <w:rsid w:val="0052394E"/>
    <w:rsid w:val="00530AAD"/>
    <w:rsid w:val="00530C42"/>
    <w:rsid w:val="00533553"/>
    <w:rsid w:val="0054028F"/>
    <w:rsid w:val="005450EA"/>
    <w:rsid w:val="0054710B"/>
    <w:rsid w:val="00575B10"/>
    <w:rsid w:val="00580AA6"/>
    <w:rsid w:val="00595795"/>
    <w:rsid w:val="005B01CB"/>
    <w:rsid w:val="005B2344"/>
    <w:rsid w:val="005B544C"/>
    <w:rsid w:val="005C15B0"/>
    <w:rsid w:val="005C47ED"/>
    <w:rsid w:val="005C63DD"/>
    <w:rsid w:val="005D6450"/>
    <w:rsid w:val="005E244C"/>
    <w:rsid w:val="005F2D17"/>
    <w:rsid w:val="005F4F00"/>
    <w:rsid w:val="005F505E"/>
    <w:rsid w:val="00600D34"/>
    <w:rsid w:val="00612F26"/>
    <w:rsid w:val="0061751D"/>
    <w:rsid w:val="00623559"/>
    <w:rsid w:val="00627134"/>
    <w:rsid w:val="006308D8"/>
    <w:rsid w:val="00636D57"/>
    <w:rsid w:val="00643A94"/>
    <w:rsid w:val="00650B2F"/>
    <w:rsid w:val="00657DA6"/>
    <w:rsid w:val="00671234"/>
    <w:rsid w:val="00676FDB"/>
    <w:rsid w:val="006853DE"/>
    <w:rsid w:val="006A3EBE"/>
    <w:rsid w:val="006A4FFE"/>
    <w:rsid w:val="006A609A"/>
    <w:rsid w:val="006B37F7"/>
    <w:rsid w:val="006D1880"/>
    <w:rsid w:val="006D6CC5"/>
    <w:rsid w:val="006E3181"/>
    <w:rsid w:val="006F02C2"/>
    <w:rsid w:val="00707B11"/>
    <w:rsid w:val="007140EA"/>
    <w:rsid w:val="00726C06"/>
    <w:rsid w:val="007334AD"/>
    <w:rsid w:val="007347D7"/>
    <w:rsid w:val="0073732E"/>
    <w:rsid w:val="00743703"/>
    <w:rsid w:val="00744147"/>
    <w:rsid w:val="00760769"/>
    <w:rsid w:val="00767097"/>
    <w:rsid w:val="007834BF"/>
    <w:rsid w:val="00791565"/>
    <w:rsid w:val="00795885"/>
    <w:rsid w:val="007C2960"/>
    <w:rsid w:val="007C33CD"/>
    <w:rsid w:val="007D0307"/>
    <w:rsid w:val="007D03C5"/>
    <w:rsid w:val="007F303E"/>
    <w:rsid w:val="008049FC"/>
    <w:rsid w:val="00810D05"/>
    <w:rsid w:val="00811B4B"/>
    <w:rsid w:val="00814A6F"/>
    <w:rsid w:val="00814E31"/>
    <w:rsid w:val="008207BF"/>
    <w:rsid w:val="00826E45"/>
    <w:rsid w:val="00840357"/>
    <w:rsid w:val="00840DCA"/>
    <w:rsid w:val="0084228E"/>
    <w:rsid w:val="0084474A"/>
    <w:rsid w:val="00845A6D"/>
    <w:rsid w:val="00852CDA"/>
    <w:rsid w:val="008609D0"/>
    <w:rsid w:val="00863312"/>
    <w:rsid w:val="0086433C"/>
    <w:rsid w:val="00864C0D"/>
    <w:rsid w:val="008654CF"/>
    <w:rsid w:val="00876FF3"/>
    <w:rsid w:val="00877186"/>
    <w:rsid w:val="00877536"/>
    <w:rsid w:val="008A0678"/>
    <w:rsid w:val="008B05F8"/>
    <w:rsid w:val="008B0F2C"/>
    <w:rsid w:val="008B6C5D"/>
    <w:rsid w:val="008C0A78"/>
    <w:rsid w:val="008C2CD9"/>
    <w:rsid w:val="008C4945"/>
    <w:rsid w:val="008D01A7"/>
    <w:rsid w:val="008D2C72"/>
    <w:rsid w:val="008E4679"/>
    <w:rsid w:val="009321DF"/>
    <w:rsid w:val="009326E4"/>
    <w:rsid w:val="00940760"/>
    <w:rsid w:val="0094571C"/>
    <w:rsid w:val="00956F81"/>
    <w:rsid w:val="0096444A"/>
    <w:rsid w:val="00973D89"/>
    <w:rsid w:val="00981E11"/>
    <w:rsid w:val="009A462A"/>
    <w:rsid w:val="009B15F8"/>
    <w:rsid w:val="009B18D0"/>
    <w:rsid w:val="009B36CF"/>
    <w:rsid w:val="009C37A1"/>
    <w:rsid w:val="009C6FEF"/>
    <w:rsid w:val="009D2D27"/>
    <w:rsid w:val="009E095C"/>
    <w:rsid w:val="009E29F1"/>
    <w:rsid w:val="009F2F6E"/>
    <w:rsid w:val="009F34DD"/>
    <w:rsid w:val="00A01747"/>
    <w:rsid w:val="00A033E1"/>
    <w:rsid w:val="00A13B4D"/>
    <w:rsid w:val="00A13DB9"/>
    <w:rsid w:val="00A21E84"/>
    <w:rsid w:val="00A3063D"/>
    <w:rsid w:val="00A30AAA"/>
    <w:rsid w:val="00A32560"/>
    <w:rsid w:val="00A365A9"/>
    <w:rsid w:val="00A46190"/>
    <w:rsid w:val="00A52D09"/>
    <w:rsid w:val="00A5680D"/>
    <w:rsid w:val="00A71D30"/>
    <w:rsid w:val="00A74C91"/>
    <w:rsid w:val="00A809F9"/>
    <w:rsid w:val="00AB1FD1"/>
    <w:rsid w:val="00AD35B3"/>
    <w:rsid w:val="00AE27A5"/>
    <w:rsid w:val="00AF0947"/>
    <w:rsid w:val="00AF6980"/>
    <w:rsid w:val="00B022A6"/>
    <w:rsid w:val="00B063A8"/>
    <w:rsid w:val="00B132F0"/>
    <w:rsid w:val="00B26817"/>
    <w:rsid w:val="00B349E2"/>
    <w:rsid w:val="00B47D32"/>
    <w:rsid w:val="00B51F5A"/>
    <w:rsid w:val="00B634A1"/>
    <w:rsid w:val="00B76823"/>
    <w:rsid w:val="00B8320A"/>
    <w:rsid w:val="00B86103"/>
    <w:rsid w:val="00B91ED4"/>
    <w:rsid w:val="00B95148"/>
    <w:rsid w:val="00B9581F"/>
    <w:rsid w:val="00B97D7D"/>
    <w:rsid w:val="00BB2E1A"/>
    <w:rsid w:val="00BC1519"/>
    <w:rsid w:val="00BC1ABE"/>
    <w:rsid w:val="00BD0BBB"/>
    <w:rsid w:val="00BF49AA"/>
    <w:rsid w:val="00C0592C"/>
    <w:rsid w:val="00C07E06"/>
    <w:rsid w:val="00C26485"/>
    <w:rsid w:val="00C36114"/>
    <w:rsid w:val="00C432F4"/>
    <w:rsid w:val="00C4360B"/>
    <w:rsid w:val="00C57168"/>
    <w:rsid w:val="00C7591E"/>
    <w:rsid w:val="00C833FF"/>
    <w:rsid w:val="00C85054"/>
    <w:rsid w:val="00C8545B"/>
    <w:rsid w:val="00C86605"/>
    <w:rsid w:val="00C91F61"/>
    <w:rsid w:val="00C929C3"/>
    <w:rsid w:val="00CA2F08"/>
    <w:rsid w:val="00CB4546"/>
    <w:rsid w:val="00CC2ADC"/>
    <w:rsid w:val="00CD7492"/>
    <w:rsid w:val="00CE2C65"/>
    <w:rsid w:val="00CF13D7"/>
    <w:rsid w:val="00D0209E"/>
    <w:rsid w:val="00D06812"/>
    <w:rsid w:val="00D12684"/>
    <w:rsid w:val="00D27A70"/>
    <w:rsid w:val="00D344AA"/>
    <w:rsid w:val="00D42A73"/>
    <w:rsid w:val="00D44284"/>
    <w:rsid w:val="00D4590D"/>
    <w:rsid w:val="00D61B9E"/>
    <w:rsid w:val="00DA3EB7"/>
    <w:rsid w:val="00DB4BE9"/>
    <w:rsid w:val="00DD57EA"/>
    <w:rsid w:val="00DE179A"/>
    <w:rsid w:val="00DF1C17"/>
    <w:rsid w:val="00DF67D2"/>
    <w:rsid w:val="00E3101B"/>
    <w:rsid w:val="00E36FE5"/>
    <w:rsid w:val="00E41FD4"/>
    <w:rsid w:val="00E4397C"/>
    <w:rsid w:val="00E72A5B"/>
    <w:rsid w:val="00E73BCE"/>
    <w:rsid w:val="00E74A10"/>
    <w:rsid w:val="00E81482"/>
    <w:rsid w:val="00E82085"/>
    <w:rsid w:val="00E8409C"/>
    <w:rsid w:val="00E84577"/>
    <w:rsid w:val="00E85768"/>
    <w:rsid w:val="00E86356"/>
    <w:rsid w:val="00EA3822"/>
    <w:rsid w:val="00EA5EAF"/>
    <w:rsid w:val="00EA6E95"/>
    <w:rsid w:val="00EA7607"/>
    <w:rsid w:val="00EC3604"/>
    <w:rsid w:val="00EE1BCC"/>
    <w:rsid w:val="00EE218E"/>
    <w:rsid w:val="00F07C74"/>
    <w:rsid w:val="00F12636"/>
    <w:rsid w:val="00F204FA"/>
    <w:rsid w:val="00F27318"/>
    <w:rsid w:val="00F321EE"/>
    <w:rsid w:val="00F46A2B"/>
    <w:rsid w:val="00F47252"/>
    <w:rsid w:val="00F527BF"/>
    <w:rsid w:val="00F5588C"/>
    <w:rsid w:val="00F56945"/>
    <w:rsid w:val="00F579E2"/>
    <w:rsid w:val="00F67F04"/>
    <w:rsid w:val="00F86954"/>
    <w:rsid w:val="00FA3446"/>
    <w:rsid w:val="00FB732F"/>
    <w:rsid w:val="00FC1EF5"/>
    <w:rsid w:val="00FC6861"/>
    <w:rsid w:val="00FC747D"/>
    <w:rsid w:val="00FD0588"/>
    <w:rsid w:val="00FD0A74"/>
    <w:rsid w:val="00FD1683"/>
    <w:rsid w:val="00FD271F"/>
    <w:rsid w:val="00FD5F91"/>
    <w:rsid w:val="00FF091B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C76E0FD"/>
  <w15:docId w15:val="{6E3B455C-EFF4-4095-A483-2D6BCFAD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styleId="Hyperlink">
    <w:name w:val="Hyperlink"/>
    <w:basedOn w:val="DefaultParagraphFont"/>
    <w:rsid w:val="001A22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6A2B"/>
    <w:pPr>
      <w:ind w:left="720"/>
      <w:contextualSpacing/>
    </w:pPr>
  </w:style>
  <w:style w:type="paragraph" w:styleId="ListNumber">
    <w:name w:val="List Number"/>
    <w:basedOn w:val="Normal"/>
    <w:uiPriority w:val="12"/>
    <w:qFormat/>
    <w:rsid w:val="00A033E1"/>
    <w:pPr>
      <w:numPr>
        <w:numId w:val="12"/>
      </w:numPr>
      <w:spacing w:after="200" w:line="276" w:lineRule="auto"/>
    </w:pPr>
    <w:rPr>
      <w:rFonts w:asciiTheme="minorHAnsi" w:hAnsiTheme="minorHAnsi"/>
      <w:b/>
    </w:rPr>
  </w:style>
  <w:style w:type="paragraph" w:styleId="ListNumber2">
    <w:name w:val="List Number 2"/>
    <w:basedOn w:val="Normal"/>
    <w:uiPriority w:val="12"/>
    <w:unhideWhenUsed/>
    <w:qFormat/>
    <w:rsid w:val="00A033E1"/>
    <w:pPr>
      <w:numPr>
        <w:ilvl w:val="1"/>
        <w:numId w:val="12"/>
      </w:numPr>
      <w:spacing w:before="40" w:after="120" w:line="276" w:lineRule="auto"/>
    </w:pPr>
    <w:rPr>
      <w:rFonts w:asciiTheme="minorHAnsi" w:hAnsiTheme="minorHAnsi"/>
    </w:rPr>
  </w:style>
  <w:style w:type="paragraph" w:customStyle="1" w:styleId="Default">
    <w:name w:val="Default"/>
    <w:rsid w:val="00A033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6E95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9B15F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850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\AppData\Roaming\Microsoft\Templates\Thank%20you%20for%20large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2F0FF-7779-4B14-B2FB-222B5BE2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Thank you for large order</Template>
  <TotalTime>0</TotalTime>
  <Pages>1</Pages>
  <Words>70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</dc:creator>
  <cp:lastModifiedBy>Lori LaPointe</cp:lastModifiedBy>
  <cp:revision>2</cp:revision>
  <cp:lastPrinted>2020-07-21T14:39:00Z</cp:lastPrinted>
  <dcterms:created xsi:type="dcterms:W3CDTF">2021-11-23T13:29:00Z</dcterms:created>
  <dcterms:modified xsi:type="dcterms:W3CDTF">2021-11-23T13:29:00Z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TC010176681033</vt:lpwstr>
  </property>
</Properties>
</file>