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6E0FD" w14:textId="77777777" w:rsidR="001A220F" w:rsidRDefault="009B36CF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object w:dxaOrig="1440" w:dyaOrig="1440" w14:anchorId="5C76E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95556505" r:id="rId9"/>
        </w:obje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14:paraId="5C76E0FE" w14:textId="77777777"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14:paraId="5C76E0FF" w14:textId="77777777"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14:paraId="5C76E100" w14:textId="54B774B7" w:rsidR="00FC1EF5" w:rsidRDefault="00321078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October 13,</w:t>
      </w:r>
      <w:r w:rsidR="00B349E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B349E2">
        <w:rPr>
          <w:rFonts w:asciiTheme="minorHAnsi" w:hAnsiTheme="minorHAnsi" w:cstheme="minorHAnsi"/>
          <w:sz w:val="28"/>
          <w:szCs w:val="28"/>
        </w:rPr>
        <w:t>2021</w:t>
      </w:r>
      <w:proofErr w:type="gramEnd"/>
      <w:r w:rsidR="00B349E2">
        <w:rPr>
          <w:rFonts w:asciiTheme="minorHAnsi" w:hAnsiTheme="minorHAnsi" w:cstheme="minorHAnsi"/>
          <w:sz w:val="28"/>
          <w:szCs w:val="28"/>
        </w:rPr>
        <w:t xml:space="preserve"> 5:30pm</w:t>
      </w:r>
    </w:p>
    <w:p w14:paraId="1522038C" w14:textId="090410AB" w:rsidR="00A13B4D" w:rsidRDefault="00A13B4D" w:rsidP="0074370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C76E101" w14:textId="63A4475B" w:rsidR="00036A3B" w:rsidRDefault="00A13B4D" w:rsidP="00321078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meeting is being held </w:t>
      </w:r>
      <w:r w:rsidR="0094571C">
        <w:rPr>
          <w:rFonts w:asciiTheme="minorHAnsi" w:hAnsiTheme="minorHAnsi" w:cstheme="minorHAnsi"/>
          <w:sz w:val="28"/>
          <w:szCs w:val="28"/>
        </w:rPr>
        <w:t xml:space="preserve">at the Windsor Locks Senior Center </w:t>
      </w:r>
      <w:r w:rsidR="0032107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524D4B" w14:textId="77777777" w:rsidR="00321078" w:rsidRDefault="00321078" w:rsidP="00321078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5C76E103" w14:textId="77777777"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14:paraId="5C76E104" w14:textId="77777777"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14:paraId="5C76E105" w14:textId="44F62720"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14:paraId="3AF85987" w14:textId="01B16FEF" w:rsidR="00B91ED4" w:rsidRPr="00B91ED4" w:rsidRDefault="00C8545B" w:rsidP="00B91ED4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  <w:r>
        <w:rPr>
          <w:sz w:val="28"/>
          <w:szCs w:val="28"/>
        </w:rPr>
        <w:t xml:space="preserve">– Meeting of </w:t>
      </w:r>
      <w:r w:rsidR="00321078">
        <w:rPr>
          <w:sz w:val="28"/>
          <w:szCs w:val="28"/>
        </w:rPr>
        <w:t>9/13/21</w:t>
      </w:r>
    </w:p>
    <w:p w14:paraId="04935B74" w14:textId="458E4D38" w:rsidR="00116871" w:rsidRPr="0052394E" w:rsidRDefault="0052394E" w:rsidP="0052394E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Discussion</w:t>
      </w:r>
      <w:r w:rsidR="00321078">
        <w:rPr>
          <w:sz w:val="28"/>
          <w:szCs w:val="28"/>
        </w:rPr>
        <w:t xml:space="preserve"> of updated schematic</w:t>
      </w:r>
    </w:p>
    <w:p w14:paraId="5C76E108" w14:textId="77777777"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14:paraId="5C76E109" w14:textId="6FD9D17C"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14:paraId="792CE141" w14:textId="55C70612" w:rsidR="00623559" w:rsidRDefault="00623559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Adjo</w:t>
      </w:r>
      <w:r w:rsidR="00305BC7">
        <w:rPr>
          <w:sz w:val="28"/>
          <w:szCs w:val="28"/>
        </w:rPr>
        <w:t>u</w:t>
      </w:r>
      <w:r>
        <w:rPr>
          <w:sz w:val="28"/>
          <w:szCs w:val="28"/>
        </w:rPr>
        <w:t>rn</w:t>
      </w:r>
      <w:r w:rsidR="00305BC7">
        <w:rPr>
          <w:sz w:val="28"/>
          <w:szCs w:val="28"/>
        </w:rPr>
        <w:t>ment</w:t>
      </w:r>
    </w:p>
    <w:p w14:paraId="5C76E10A" w14:textId="77777777" w:rsidR="005F2D17" w:rsidRDefault="006A609A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14:paraId="5C76E10B" w14:textId="77777777"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14:paraId="5C76E124" w14:textId="3728E558" w:rsidR="006A3EBE" w:rsidRPr="006A3EBE" w:rsidRDefault="005F2D17" w:rsidP="000A1B16">
      <w:pPr>
        <w:rPr>
          <w:rFonts w:asciiTheme="minorHAnsi" w:hAnsiTheme="minorHAnsi" w:cstheme="minorHAnsi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sectPr w:rsidR="006A3EBE" w:rsidRPr="006A3EBE" w:rsidSect="00DE179A">
      <w:headerReference w:type="default" r:id="rId10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5C337" w14:textId="77777777" w:rsidR="00374BCD" w:rsidRDefault="00374BCD">
      <w:r>
        <w:separator/>
      </w:r>
    </w:p>
  </w:endnote>
  <w:endnote w:type="continuationSeparator" w:id="0">
    <w:p w14:paraId="4F2B9771" w14:textId="77777777" w:rsidR="00374BCD" w:rsidRDefault="00374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93ACE" w14:textId="77777777" w:rsidR="00374BCD" w:rsidRDefault="00374BCD">
      <w:r>
        <w:separator/>
      </w:r>
    </w:p>
  </w:footnote>
  <w:footnote w:type="continuationSeparator" w:id="0">
    <w:p w14:paraId="7E8F98B3" w14:textId="77777777" w:rsidR="00374BCD" w:rsidRDefault="00374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6E12A" w14:textId="77777777"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BE9"/>
    <w:rsid w:val="000240A3"/>
    <w:rsid w:val="00036A3B"/>
    <w:rsid w:val="00045397"/>
    <w:rsid w:val="0005797A"/>
    <w:rsid w:val="00062D57"/>
    <w:rsid w:val="00067DF0"/>
    <w:rsid w:val="000A1B16"/>
    <w:rsid w:val="000B7DA8"/>
    <w:rsid w:val="000C4C29"/>
    <w:rsid w:val="000D003C"/>
    <w:rsid w:val="000D1570"/>
    <w:rsid w:val="000E4C20"/>
    <w:rsid w:val="000F2556"/>
    <w:rsid w:val="000F2F1D"/>
    <w:rsid w:val="000F777D"/>
    <w:rsid w:val="001026A7"/>
    <w:rsid w:val="00115EB1"/>
    <w:rsid w:val="00116871"/>
    <w:rsid w:val="001277AE"/>
    <w:rsid w:val="00131DE7"/>
    <w:rsid w:val="00136D22"/>
    <w:rsid w:val="001370B3"/>
    <w:rsid w:val="0013733D"/>
    <w:rsid w:val="0014262E"/>
    <w:rsid w:val="00150DBF"/>
    <w:rsid w:val="00150FED"/>
    <w:rsid w:val="001511AB"/>
    <w:rsid w:val="00154D5A"/>
    <w:rsid w:val="00165240"/>
    <w:rsid w:val="00174B6D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22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00433"/>
    <w:rsid w:val="00305BC7"/>
    <w:rsid w:val="00314C58"/>
    <w:rsid w:val="00316F84"/>
    <w:rsid w:val="00317A10"/>
    <w:rsid w:val="00320A3C"/>
    <w:rsid w:val="00321078"/>
    <w:rsid w:val="0033243A"/>
    <w:rsid w:val="00333A3F"/>
    <w:rsid w:val="00341745"/>
    <w:rsid w:val="00351358"/>
    <w:rsid w:val="003524D0"/>
    <w:rsid w:val="0037266B"/>
    <w:rsid w:val="00374BCD"/>
    <w:rsid w:val="003758D6"/>
    <w:rsid w:val="00386D66"/>
    <w:rsid w:val="00394DE7"/>
    <w:rsid w:val="003A2042"/>
    <w:rsid w:val="003A65CF"/>
    <w:rsid w:val="003B1EEA"/>
    <w:rsid w:val="003B3980"/>
    <w:rsid w:val="003C6889"/>
    <w:rsid w:val="003E3E59"/>
    <w:rsid w:val="003E58EB"/>
    <w:rsid w:val="004029BF"/>
    <w:rsid w:val="00405A3A"/>
    <w:rsid w:val="00416BE7"/>
    <w:rsid w:val="00423F64"/>
    <w:rsid w:val="0043611E"/>
    <w:rsid w:val="004372FA"/>
    <w:rsid w:val="00452DEA"/>
    <w:rsid w:val="00453C4C"/>
    <w:rsid w:val="0046083E"/>
    <w:rsid w:val="00464609"/>
    <w:rsid w:val="0046475D"/>
    <w:rsid w:val="004660EE"/>
    <w:rsid w:val="00466DE8"/>
    <w:rsid w:val="00470865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2394E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15B0"/>
    <w:rsid w:val="005C47ED"/>
    <w:rsid w:val="005C63DD"/>
    <w:rsid w:val="005D6450"/>
    <w:rsid w:val="005E244C"/>
    <w:rsid w:val="005F2D17"/>
    <w:rsid w:val="005F4F00"/>
    <w:rsid w:val="005F505E"/>
    <w:rsid w:val="00600D34"/>
    <w:rsid w:val="00612F26"/>
    <w:rsid w:val="0061751D"/>
    <w:rsid w:val="00623559"/>
    <w:rsid w:val="00627134"/>
    <w:rsid w:val="006308D8"/>
    <w:rsid w:val="00636D57"/>
    <w:rsid w:val="00643A94"/>
    <w:rsid w:val="00650B2F"/>
    <w:rsid w:val="00657DA6"/>
    <w:rsid w:val="00671234"/>
    <w:rsid w:val="00676FDB"/>
    <w:rsid w:val="006853DE"/>
    <w:rsid w:val="006A3EBE"/>
    <w:rsid w:val="006A4FFE"/>
    <w:rsid w:val="006A609A"/>
    <w:rsid w:val="006B37F7"/>
    <w:rsid w:val="006D1880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95885"/>
    <w:rsid w:val="007C2960"/>
    <w:rsid w:val="007C33CD"/>
    <w:rsid w:val="007D0307"/>
    <w:rsid w:val="007D03C5"/>
    <w:rsid w:val="007F303E"/>
    <w:rsid w:val="008049FC"/>
    <w:rsid w:val="00810D05"/>
    <w:rsid w:val="00814A6F"/>
    <w:rsid w:val="00814E31"/>
    <w:rsid w:val="008207BF"/>
    <w:rsid w:val="00826E45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C4945"/>
    <w:rsid w:val="008D01A7"/>
    <w:rsid w:val="008D2C72"/>
    <w:rsid w:val="008E4679"/>
    <w:rsid w:val="009321DF"/>
    <w:rsid w:val="009326E4"/>
    <w:rsid w:val="00940760"/>
    <w:rsid w:val="0094571C"/>
    <w:rsid w:val="00956F81"/>
    <w:rsid w:val="0096444A"/>
    <w:rsid w:val="00973D89"/>
    <w:rsid w:val="00981E11"/>
    <w:rsid w:val="009A462A"/>
    <w:rsid w:val="009B15F8"/>
    <w:rsid w:val="009B18D0"/>
    <w:rsid w:val="009B36CF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B4D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0947"/>
    <w:rsid w:val="00AF6980"/>
    <w:rsid w:val="00B022A6"/>
    <w:rsid w:val="00B063A8"/>
    <w:rsid w:val="00B132F0"/>
    <w:rsid w:val="00B26817"/>
    <w:rsid w:val="00B349E2"/>
    <w:rsid w:val="00B47D32"/>
    <w:rsid w:val="00B51F5A"/>
    <w:rsid w:val="00B634A1"/>
    <w:rsid w:val="00B76823"/>
    <w:rsid w:val="00B8320A"/>
    <w:rsid w:val="00B86103"/>
    <w:rsid w:val="00B91ED4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545B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A3EB7"/>
    <w:rsid w:val="00DB4BE9"/>
    <w:rsid w:val="00DD57EA"/>
    <w:rsid w:val="00DE179A"/>
    <w:rsid w:val="00DF1C17"/>
    <w:rsid w:val="00DF67D2"/>
    <w:rsid w:val="00E3101B"/>
    <w:rsid w:val="00E36FE5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A7607"/>
    <w:rsid w:val="00EC3604"/>
    <w:rsid w:val="00EE1BCC"/>
    <w:rsid w:val="00EE218E"/>
    <w:rsid w:val="00F07C74"/>
    <w:rsid w:val="00F12636"/>
    <w:rsid w:val="00F204FA"/>
    <w:rsid w:val="00F27318"/>
    <w:rsid w:val="00F321EE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6861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C76E0FD"/>
  <w15:docId w15:val="{6E3B455C-EFF4-4095-A483-2D6BCFAD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1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F0FF-7779-4B14-B2FB-222B5BE2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5</TotalTime>
  <Pages>1</Pages>
  <Words>57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</dc:creator>
  <cp:lastModifiedBy>Lori LaPointe</cp:lastModifiedBy>
  <cp:revision>3</cp:revision>
  <cp:lastPrinted>2020-07-21T14:39:00Z</cp:lastPrinted>
  <dcterms:created xsi:type="dcterms:W3CDTF">2021-10-12T19:07:00Z</dcterms:created>
  <dcterms:modified xsi:type="dcterms:W3CDTF">2021-10-12T19:09:00Z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