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6E0FD" w14:textId="77777777" w:rsidR="001A220F" w:rsidRDefault="005343C9" w:rsidP="00E8409C">
      <w:pPr>
        <w:keepNext/>
        <w:widowControl w:val="0"/>
        <w:tabs>
          <w:tab w:val="left" w:pos="-31680"/>
          <w:tab w:val="left" w:pos="43"/>
        </w:tabs>
        <w:jc w:val="center"/>
        <w:rPr>
          <w:rFonts w:ascii="Lucida Handwriting" w:hAnsi="Lucida Handwriting"/>
          <w:b/>
          <w:bCs/>
          <w:sz w:val="28"/>
          <w:szCs w:val="28"/>
        </w:rPr>
      </w:pPr>
      <w:r>
        <w:rPr>
          <w:rFonts w:ascii="Lucida Handwriting" w:hAnsi="Lucida Handwriting"/>
          <w:b/>
          <w:bCs/>
          <w:sz w:val="28"/>
          <w:szCs w:val="28"/>
        </w:rPr>
        <w:object w:dxaOrig="1440" w:dyaOrig="1440" w14:anchorId="5C76E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1.25pt;margin-top:3.7pt;width:72.7pt;height:74.5pt;z-index:251663360;mso-wrap-distance-left:9.35pt;mso-wrap-distance-right:9.35pt;mso-position-horizontal-relative:page" o:allowincell="f">
            <v:imagedata r:id="rId8" o:title=""/>
            <w10:wrap anchorx="page"/>
          </v:shape>
          <o:OLEObject Type="Embed" ProgID="PBrush" ShapeID="_x0000_s1026" DrawAspect="Content" ObjectID="_1683435943" r:id="rId9"/>
        </w:object>
      </w:r>
      <w:r w:rsidR="008609D0" w:rsidRPr="008609D0">
        <w:rPr>
          <w:rFonts w:ascii="Lucida Handwriting" w:hAnsi="Lucida Handwriting"/>
          <w:b/>
          <w:bCs/>
          <w:sz w:val="28"/>
          <w:szCs w:val="28"/>
        </w:rPr>
        <w:t>Town of Windsor Locks</w:t>
      </w:r>
      <w:r w:rsidR="00BC1519" w:rsidRPr="008609D0">
        <w:rPr>
          <w:rFonts w:ascii="Lucida Handwriting" w:hAnsi="Lucida Handwriting"/>
          <w:b/>
          <w:bCs/>
          <w:sz w:val="28"/>
          <w:szCs w:val="28"/>
        </w:rPr>
        <w:t xml:space="preserve"> </w:t>
      </w:r>
      <w:r w:rsidR="0037266B">
        <w:rPr>
          <w:rFonts w:ascii="Lucida Handwriting" w:hAnsi="Lucida Handwriting"/>
          <w:b/>
          <w:bCs/>
          <w:sz w:val="28"/>
          <w:szCs w:val="28"/>
        </w:rPr>
        <w:t xml:space="preserve"> </w:t>
      </w:r>
    </w:p>
    <w:p w14:paraId="5C76E0FE" w14:textId="77777777" w:rsidR="0037266B" w:rsidRDefault="0037266B" w:rsidP="00E8409C">
      <w:pPr>
        <w:keepNext/>
        <w:widowControl w:val="0"/>
        <w:tabs>
          <w:tab w:val="left" w:pos="-31680"/>
          <w:tab w:val="left" w:pos="43"/>
        </w:tabs>
        <w:jc w:val="center"/>
        <w:rPr>
          <w:rFonts w:ascii="Lucida Handwriting" w:hAnsi="Lucida Handwriting"/>
          <w:b/>
          <w:bCs/>
          <w:sz w:val="28"/>
          <w:szCs w:val="28"/>
        </w:rPr>
      </w:pPr>
      <w:r>
        <w:rPr>
          <w:rFonts w:ascii="Lucida Handwriting" w:hAnsi="Lucida Handwriting"/>
          <w:b/>
          <w:bCs/>
          <w:sz w:val="28"/>
          <w:szCs w:val="28"/>
        </w:rPr>
        <w:t xml:space="preserve"> Senior </w:t>
      </w:r>
      <w:r w:rsidR="00A033E1">
        <w:rPr>
          <w:rFonts w:ascii="Lucida Handwriting" w:hAnsi="Lucida Handwriting"/>
          <w:b/>
          <w:bCs/>
          <w:sz w:val="28"/>
          <w:szCs w:val="28"/>
        </w:rPr>
        <w:t>Center Study Committee</w:t>
      </w:r>
    </w:p>
    <w:p w14:paraId="5C76E0FF" w14:textId="77777777" w:rsidR="00A033E1" w:rsidRPr="001F0E14" w:rsidRDefault="00726C06" w:rsidP="001F0E14">
      <w:pPr>
        <w:widowControl w:val="0"/>
        <w:jc w:val="center"/>
        <w:rPr>
          <w:sz w:val="40"/>
          <w:szCs w:val="40"/>
        </w:rPr>
      </w:pPr>
      <w:r w:rsidRPr="001F0E14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8609D0" w:rsidRPr="001F0E14">
        <w:rPr>
          <w:sz w:val="40"/>
          <w:szCs w:val="40"/>
        </w:rPr>
        <w:t>Agenda</w:t>
      </w:r>
    </w:p>
    <w:p w14:paraId="5C76E100" w14:textId="787987D1" w:rsidR="00FC1EF5" w:rsidRDefault="00154D5A" w:rsidP="00743703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Monday, </w:t>
      </w:r>
      <w:r w:rsidR="005343C9">
        <w:rPr>
          <w:rFonts w:asciiTheme="minorHAnsi" w:hAnsiTheme="minorHAnsi" w:cstheme="minorHAnsi"/>
          <w:sz w:val="28"/>
          <w:szCs w:val="28"/>
        </w:rPr>
        <w:t>June 7</w:t>
      </w:r>
      <w:r w:rsidR="00405A3A">
        <w:rPr>
          <w:rFonts w:asciiTheme="minorHAnsi" w:hAnsiTheme="minorHAnsi" w:cstheme="minorHAnsi"/>
          <w:sz w:val="28"/>
          <w:szCs w:val="28"/>
        </w:rPr>
        <w:t>, 2021</w:t>
      </w:r>
    </w:p>
    <w:p w14:paraId="4F5AE0DE" w14:textId="4383EC53" w:rsidR="000D1570" w:rsidRPr="000D1570" w:rsidRDefault="003B1EEA" w:rsidP="00743703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</w:p>
    <w:p w14:paraId="31EB762C" w14:textId="77777777" w:rsidR="005343C9" w:rsidRDefault="005343C9" w:rsidP="00036A3B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Windsor Locks Senior Center &amp; </w:t>
      </w:r>
      <w:proofErr w:type="gramStart"/>
      <w:r w:rsidR="00036A3B" w:rsidRPr="00C86605">
        <w:rPr>
          <w:rFonts w:asciiTheme="minorHAnsi" w:hAnsiTheme="minorHAnsi" w:cstheme="minorHAnsi"/>
          <w:b/>
          <w:sz w:val="28"/>
          <w:szCs w:val="28"/>
        </w:rPr>
        <w:t>Via</w:t>
      </w:r>
      <w:proofErr w:type="gramEnd"/>
      <w:r w:rsidR="00036A3B" w:rsidRPr="00C86605">
        <w:rPr>
          <w:rFonts w:asciiTheme="minorHAnsi" w:hAnsiTheme="minorHAnsi" w:cstheme="minorHAnsi"/>
          <w:b/>
          <w:sz w:val="28"/>
          <w:szCs w:val="28"/>
        </w:rPr>
        <w:t xml:space="preserve"> Zoom teleconference</w:t>
      </w:r>
    </w:p>
    <w:p w14:paraId="5C76E101" w14:textId="720C2262" w:rsidR="00036A3B" w:rsidRDefault="005343C9" w:rsidP="00036A3B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</w:t>
      </w:r>
      <w:r w:rsidR="00036A3B" w:rsidRPr="00C86605">
        <w:rPr>
          <w:rFonts w:asciiTheme="minorHAnsi" w:hAnsiTheme="minorHAnsi" w:cstheme="minorHAnsi"/>
          <w:b/>
          <w:sz w:val="28"/>
          <w:szCs w:val="28"/>
        </w:rPr>
        <w:t>nformation listed below</w:t>
      </w:r>
    </w:p>
    <w:p w14:paraId="5C76E102" w14:textId="77777777" w:rsidR="00062D57" w:rsidRPr="00C86605" w:rsidRDefault="00062D57" w:rsidP="00036A3B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C76E103" w14:textId="77777777" w:rsidR="00C86605" w:rsidRPr="00C86605" w:rsidRDefault="00BC1ABE" w:rsidP="0054710B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</w:rPr>
        <w:t xml:space="preserve"> </w:t>
      </w:r>
      <w:r w:rsidR="00840357">
        <w:rPr>
          <w:rFonts w:ascii="Arial" w:hAnsi="Arial" w:cs="Arial"/>
          <w:b/>
          <w:sz w:val="28"/>
          <w:szCs w:val="28"/>
        </w:rPr>
        <w:t xml:space="preserve"> </w:t>
      </w:r>
    </w:p>
    <w:p w14:paraId="5C76E104" w14:textId="77777777" w:rsidR="00A033E1" w:rsidRPr="00814E31" w:rsidRDefault="00743703" w:rsidP="00743703">
      <w:pPr>
        <w:pStyle w:val="ListNumber"/>
        <w:jc w:val="both"/>
        <w:rPr>
          <w:rFonts w:cstheme="minorHAnsi"/>
          <w:sz w:val="28"/>
          <w:szCs w:val="28"/>
        </w:rPr>
      </w:pPr>
      <w:r w:rsidRPr="00814E31">
        <w:rPr>
          <w:rFonts w:cstheme="minorHAnsi"/>
          <w:sz w:val="28"/>
          <w:szCs w:val="28"/>
        </w:rPr>
        <w:t xml:space="preserve">Call To Order </w:t>
      </w:r>
    </w:p>
    <w:p w14:paraId="5C76E105" w14:textId="44F62720" w:rsidR="001F799E" w:rsidRDefault="00743703" w:rsidP="001F799E">
      <w:pPr>
        <w:pStyle w:val="ListNumber"/>
        <w:rPr>
          <w:rFonts w:eastAsiaTheme="majorEastAsia"/>
          <w:sz w:val="28"/>
          <w:szCs w:val="28"/>
        </w:rPr>
      </w:pPr>
      <w:r w:rsidRPr="00814E31">
        <w:rPr>
          <w:rFonts w:eastAsiaTheme="majorEastAsia"/>
          <w:sz w:val="28"/>
          <w:szCs w:val="28"/>
        </w:rPr>
        <w:t>Public Input</w:t>
      </w:r>
    </w:p>
    <w:p w14:paraId="0BBA64EB" w14:textId="5BB7D53A" w:rsidR="00C8545B" w:rsidRDefault="00C8545B" w:rsidP="00C8545B">
      <w:pPr>
        <w:pStyle w:val="ListNumber"/>
        <w:rPr>
          <w:sz w:val="28"/>
          <w:szCs w:val="28"/>
        </w:rPr>
      </w:pPr>
      <w:r w:rsidRPr="00814E31">
        <w:rPr>
          <w:sz w:val="28"/>
          <w:szCs w:val="28"/>
        </w:rPr>
        <w:t xml:space="preserve">Minutes Approval </w:t>
      </w:r>
      <w:r>
        <w:rPr>
          <w:sz w:val="28"/>
          <w:szCs w:val="28"/>
        </w:rPr>
        <w:t xml:space="preserve">– Meeting of </w:t>
      </w:r>
      <w:r w:rsidR="005343C9">
        <w:rPr>
          <w:sz w:val="28"/>
          <w:szCs w:val="28"/>
        </w:rPr>
        <w:t>May 10, 2021</w:t>
      </w:r>
      <w:r w:rsidR="00405A3A">
        <w:rPr>
          <w:sz w:val="28"/>
          <w:szCs w:val="28"/>
        </w:rPr>
        <w:t xml:space="preserve"> meeting</w:t>
      </w:r>
    </w:p>
    <w:p w14:paraId="5550DCAF" w14:textId="0D129AB9" w:rsidR="005E244C" w:rsidRPr="00814E31" w:rsidRDefault="005E244C" w:rsidP="00C8545B">
      <w:pPr>
        <w:pStyle w:val="ListNumber"/>
        <w:rPr>
          <w:sz w:val="28"/>
          <w:szCs w:val="28"/>
        </w:rPr>
      </w:pPr>
      <w:r>
        <w:rPr>
          <w:sz w:val="28"/>
          <w:szCs w:val="28"/>
        </w:rPr>
        <w:t>Needs Assessment Committee Update</w:t>
      </w:r>
    </w:p>
    <w:p w14:paraId="50494EF9" w14:textId="158825ED" w:rsidR="00826E45" w:rsidRPr="005E244C" w:rsidRDefault="00AF6980" w:rsidP="005E244C">
      <w:pPr>
        <w:pStyle w:val="ListNumber"/>
        <w:rPr>
          <w:sz w:val="28"/>
          <w:szCs w:val="28"/>
        </w:rPr>
      </w:pPr>
      <w:r w:rsidRPr="00DE179A">
        <w:rPr>
          <w:sz w:val="28"/>
          <w:szCs w:val="28"/>
        </w:rPr>
        <w:t xml:space="preserve">Update on Site </w:t>
      </w:r>
      <w:r w:rsidR="001F1646" w:rsidRPr="00DE179A">
        <w:rPr>
          <w:sz w:val="28"/>
          <w:szCs w:val="28"/>
        </w:rPr>
        <w:t xml:space="preserve">Assessment </w:t>
      </w:r>
    </w:p>
    <w:p w14:paraId="5C76E108" w14:textId="77777777" w:rsidR="00FC1EF5" w:rsidRDefault="00840357" w:rsidP="007C33CD">
      <w:pPr>
        <w:pStyle w:val="ListNumber"/>
        <w:rPr>
          <w:sz w:val="28"/>
          <w:szCs w:val="28"/>
        </w:rPr>
      </w:pPr>
      <w:r>
        <w:rPr>
          <w:sz w:val="28"/>
          <w:szCs w:val="28"/>
        </w:rPr>
        <w:t>Next Steps</w:t>
      </w:r>
    </w:p>
    <w:p w14:paraId="5C76E109" w14:textId="6FD9D17C" w:rsidR="00FC1EF5" w:rsidRDefault="00186B9C" w:rsidP="007C33CD">
      <w:pPr>
        <w:pStyle w:val="ListNumber"/>
        <w:rPr>
          <w:sz w:val="28"/>
          <w:szCs w:val="28"/>
        </w:rPr>
      </w:pPr>
      <w:r>
        <w:rPr>
          <w:sz w:val="28"/>
          <w:szCs w:val="28"/>
        </w:rPr>
        <w:t xml:space="preserve">Next Committee </w:t>
      </w:r>
      <w:r w:rsidR="00840357">
        <w:rPr>
          <w:sz w:val="28"/>
          <w:szCs w:val="28"/>
        </w:rPr>
        <w:t>Meeting</w:t>
      </w:r>
    </w:p>
    <w:p w14:paraId="792CE141" w14:textId="55C70612" w:rsidR="00623559" w:rsidRDefault="00623559" w:rsidP="007C33CD">
      <w:pPr>
        <w:pStyle w:val="ListNumber"/>
        <w:rPr>
          <w:sz w:val="28"/>
          <w:szCs w:val="28"/>
        </w:rPr>
      </w:pPr>
      <w:r>
        <w:rPr>
          <w:sz w:val="28"/>
          <w:szCs w:val="28"/>
        </w:rPr>
        <w:t>Adjo</w:t>
      </w:r>
      <w:r w:rsidR="00305BC7">
        <w:rPr>
          <w:sz w:val="28"/>
          <w:szCs w:val="28"/>
        </w:rPr>
        <w:t>u</w:t>
      </w:r>
      <w:r>
        <w:rPr>
          <w:sz w:val="28"/>
          <w:szCs w:val="28"/>
        </w:rPr>
        <w:t>rn</w:t>
      </w:r>
      <w:r w:rsidR="00305BC7">
        <w:rPr>
          <w:sz w:val="28"/>
          <w:szCs w:val="28"/>
        </w:rPr>
        <w:t>ment</w:t>
      </w:r>
    </w:p>
    <w:p w14:paraId="5C76E10A" w14:textId="77777777" w:rsidR="005F2D17" w:rsidRDefault="006A609A" w:rsidP="005F2D17">
      <w:pPr>
        <w:pStyle w:val="NormalWeb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</w:t>
      </w:r>
    </w:p>
    <w:p w14:paraId="5C76E10B" w14:textId="77777777" w:rsidR="005F2D17" w:rsidRPr="006A3EBE" w:rsidRDefault="005F2D17" w:rsidP="005F2D17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6A3EBE">
        <w:rPr>
          <w:rFonts w:asciiTheme="minorHAnsi" w:hAnsiTheme="minorHAnsi" w:cstheme="minorHAnsi"/>
          <w:color w:val="000000"/>
          <w:sz w:val="28"/>
          <w:szCs w:val="28"/>
        </w:rPr>
        <w:t xml:space="preserve">Lori Lapointe  </w:t>
      </w:r>
    </w:p>
    <w:p w14:paraId="5C76E10C" w14:textId="17DF4238" w:rsidR="00235D20" w:rsidRDefault="005F2D17" w:rsidP="000A1B16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6A3EBE">
        <w:rPr>
          <w:rFonts w:asciiTheme="minorHAnsi" w:hAnsiTheme="minorHAnsi" w:cstheme="minorHAnsi"/>
          <w:color w:val="000000"/>
          <w:sz w:val="28"/>
          <w:szCs w:val="28"/>
        </w:rPr>
        <w:t>Windsor Locks Senior Center</w:t>
      </w:r>
    </w:p>
    <w:p w14:paraId="6AFC253A" w14:textId="662D0C77" w:rsidR="00E36FE5" w:rsidRDefault="00E36FE5" w:rsidP="000A1B16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25E5A7BA" w14:textId="77777777" w:rsidR="005343C9" w:rsidRDefault="005343C9" w:rsidP="00405A3A">
      <w:pPr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69CB0F65" w14:textId="77777777" w:rsidR="005343C9" w:rsidRDefault="005343C9" w:rsidP="00405A3A">
      <w:pPr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48C2343B" w14:textId="77777777" w:rsidR="005343C9" w:rsidRDefault="005343C9" w:rsidP="00405A3A">
      <w:pPr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780EE53C" w14:textId="77777777" w:rsidR="005343C9" w:rsidRDefault="005343C9" w:rsidP="00405A3A">
      <w:pPr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534D2713" w14:textId="77777777" w:rsidR="005343C9" w:rsidRDefault="005343C9" w:rsidP="00405A3A">
      <w:pPr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3B42CCB6" w14:textId="77777777" w:rsidR="005343C9" w:rsidRDefault="005343C9" w:rsidP="00405A3A">
      <w:pPr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7A80EB42" w14:textId="77777777" w:rsidR="005343C9" w:rsidRDefault="005343C9" w:rsidP="00405A3A">
      <w:pPr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0816E2EE" w14:textId="77777777" w:rsidR="005343C9" w:rsidRDefault="005343C9" w:rsidP="00405A3A">
      <w:pPr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0664E3BC" w14:textId="77777777" w:rsidR="005343C9" w:rsidRDefault="005343C9" w:rsidP="00405A3A">
      <w:pPr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673E435C" w14:textId="77777777" w:rsidR="005343C9" w:rsidRDefault="005343C9" w:rsidP="00405A3A">
      <w:pPr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6ECDD14C" w14:textId="77777777" w:rsidR="005343C9" w:rsidRDefault="005343C9" w:rsidP="00405A3A">
      <w:pPr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746F03FF" w14:textId="77777777" w:rsidR="005343C9" w:rsidRDefault="005343C9" w:rsidP="00405A3A">
      <w:pPr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30ED484E" w14:textId="77777777" w:rsidR="005343C9" w:rsidRDefault="005343C9" w:rsidP="00405A3A">
      <w:pPr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647701FB" w14:textId="77777777" w:rsidR="005343C9" w:rsidRDefault="005343C9" w:rsidP="00405A3A">
      <w:pPr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221AC333" w14:textId="19FB9B06" w:rsidR="00405A3A" w:rsidRPr="00405A3A" w:rsidRDefault="00405A3A" w:rsidP="00405A3A">
      <w:pPr>
        <w:rPr>
          <w:rFonts w:asciiTheme="minorHAnsi" w:hAnsiTheme="minorHAnsi" w:cstheme="minorHAnsi"/>
          <w:b/>
          <w:color w:val="000000"/>
          <w:sz w:val="28"/>
          <w:szCs w:val="28"/>
        </w:rPr>
      </w:pPr>
      <w:bookmarkStart w:id="0" w:name="_GoBack"/>
      <w:bookmarkEnd w:id="0"/>
      <w:r w:rsidRPr="00405A3A"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>Windsor Locks Senior Center is inviting you to a scheduled Zoom meeting.</w:t>
      </w:r>
    </w:p>
    <w:p w14:paraId="55B96291" w14:textId="77777777" w:rsidR="005343C9" w:rsidRDefault="005343C9" w:rsidP="005343C9">
      <w:r>
        <w:t>Topic: Senior Center Study Committee Meeting</w:t>
      </w:r>
    </w:p>
    <w:p w14:paraId="4407278C" w14:textId="77777777" w:rsidR="005343C9" w:rsidRDefault="005343C9" w:rsidP="005343C9">
      <w:r>
        <w:t>Time: Jun 7, 2021 05:30 PM Eastern Time (US and Canada)</w:t>
      </w:r>
    </w:p>
    <w:p w14:paraId="6184FBA7" w14:textId="77777777" w:rsidR="005343C9" w:rsidRDefault="005343C9" w:rsidP="005343C9"/>
    <w:p w14:paraId="45B70EAF" w14:textId="77777777" w:rsidR="005343C9" w:rsidRDefault="005343C9" w:rsidP="005343C9">
      <w:r>
        <w:t>Join Zoom Meeting</w:t>
      </w:r>
    </w:p>
    <w:p w14:paraId="1ABB2153" w14:textId="77777777" w:rsidR="005343C9" w:rsidRDefault="005343C9" w:rsidP="005343C9">
      <w:hyperlink r:id="rId10" w:history="1">
        <w:r>
          <w:rPr>
            <w:rStyle w:val="Hyperlink"/>
          </w:rPr>
          <w:t>https://us02web.zoom.us/j/82067548107?pwd=WVQwZzg0N0hYRnhBUS9hdVREQ3pDZz09</w:t>
        </w:r>
      </w:hyperlink>
    </w:p>
    <w:p w14:paraId="17FA2726" w14:textId="77777777" w:rsidR="005343C9" w:rsidRDefault="005343C9" w:rsidP="005343C9"/>
    <w:p w14:paraId="72BCA6E8" w14:textId="77777777" w:rsidR="005343C9" w:rsidRDefault="005343C9" w:rsidP="005343C9">
      <w:r>
        <w:t>Meeting ID: 820 6754 8107</w:t>
      </w:r>
    </w:p>
    <w:p w14:paraId="4A5C04C5" w14:textId="77777777" w:rsidR="005343C9" w:rsidRDefault="005343C9" w:rsidP="005343C9">
      <w:r>
        <w:t>Passcode: 763746</w:t>
      </w:r>
    </w:p>
    <w:p w14:paraId="472FE863" w14:textId="77777777" w:rsidR="005343C9" w:rsidRDefault="005343C9" w:rsidP="005343C9">
      <w:r>
        <w:t>One tap mobile</w:t>
      </w:r>
    </w:p>
    <w:p w14:paraId="13F2EA3F" w14:textId="77777777" w:rsidR="005343C9" w:rsidRDefault="005343C9" w:rsidP="005343C9">
      <w:r>
        <w:t>+13017158592,</w:t>
      </w:r>
      <w:proofErr w:type="gramStart"/>
      <w:r>
        <w:t>,82067548107</w:t>
      </w:r>
      <w:proofErr w:type="gramEnd"/>
      <w:r>
        <w:t># US (Washington DC)</w:t>
      </w:r>
    </w:p>
    <w:p w14:paraId="691122EA" w14:textId="77777777" w:rsidR="005343C9" w:rsidRDefault="005343C9" w:rsidP="005343C9">
      <w:r>
        <w:t>+13126266799,</w:t>
      </w:r>
      <w:proofErr w:type="gramStart"/>
      <w:r>
        <w:t>,82067548107</w:t>
      </w:r>
      <w:proofErr w:type="gramEnd"/>
      <w:r>
        <w:t># US (Chicago)</w:t>
      </w:r>
    </w:p>
    <w:p w14:paraId="51755568" w14:textId="77777777" w:rsidR="005343C9" w:rsidRDefault="005343C9" w:rsidP="005343C9"/>
    <w:p w14:paraId="1D5A4DED" w14:textId="77777777" w:rsidR="005343C9" w:rsidRDefault="005343C9" w:rsidP="005343C9">
      <w:r>
        <w:t>Dial by your location</w:t>
      </w:r>
    </w:p>
    <w:p w14:paraId="2C6C3A17" w14:textId="77777777" w:rsidR="005343C9" w:rsidRDefault="005343C9" w:rsidP="005343C9">
      <w:r>
        <w:t>        +1 301 715 8592 US (Washington DC)</w:t>
      </w:r>
    </w:p>
    <w:p w14:paraId="4EFD58A6" w14:textId="77777777" w:rsidR="005343C9" w:rsidRDefault="005343C9" w:rsidP="005343C9">
      <w:r>
        <w:t>        +1 312 626 6799 US (Chicago)</w:t>
      </w:r>
    </w:p>
    <w:p w14:paraId="683EBF67" w14:textId="77777777" w:rsidR="005343C9" w:rsidRDefault="005343C9" w:rsidP="005343C9">
      <w:r>
        <w:t>        +1 646 558 8656 US (New York)</w:t>
      </w:r>
    </w:p>
    <w:p w14:paraId="4A41D039" w14:textId="77777777" w:rsidR="005343C9" w:rsidRDefault="005343C9" w:rsidP="005343C9">
      <w:r>
        <w:t>        +1 253 215 8782 US (Tacoma)</w:t>
      </w:r>
    </w:p>
    <w:p w14:paraId="59DDF392" w14:textId="77777777" w:rsidR="005343C9" w:rsidRDefault="005343C9" w:rsidP="005343C9">
      <w:r>
        <w:t>        +1 346 248 7799 US (Houston)</w:t>
      </w:r>
    </w:p>
    <w:p w14:paraId="32D61237" w14:textId="77777777" w:rsidR="005343C9" w:rsidRDefault="005343C9" w:rsidP="005343C9">
      <w:r>
        <w:t>        +1 669 900 9128 US (San Jose)</w:t>
      </w:r>
    </w:p>
    <w:p w14:paraId="59858A37" w14:textId="77777777" w:rsidR="005343C9" w:rsidRDefault="005343C9" w:rsidP="005343C9">
      <w:r>
        <w:t>Meeting ID: 820 6754 8107</w:t>
      </w:r>
    </w:p>
    <w:p w14:paraId="73144FB2" w14:textId="77777777" w:rsidR="005343C9" w:rsidRDefault="005343C9" w:rsidP="005343C9">
      <w:r>
        <w:t xml:space="preserve">Find your local number: </w:t>
      </w:r>
      <w:hyperlink r:id="rId11" w:history="1">
        <w:r>
          <w:rPr>
            <w:rStyle w:val="Hyperlink"/>
          </w:rPr>
          <w:t>https://us02web.zoom.us/u/keEXuVSgSo</w:t>
        </w:r>
      </w:hyperlink>
    </w:p>
    <w:p w14:paraId="6D425932" w14:textId="77777777" w:rsidR="005343C9" w:rsidRDefault="005343C9" w:rsidP="005343C9"/>
    <w:p w14:paraId="39744ED2" w14:textId="4C5DCC93" w:rsidR="00E36FE5" w:rsidRDefault="00E36FE5" w:rsidP="00E36FE5"/>
    <w:p w14:paraId="5C76E124" w14:textId="66DF4573" w:rsidR="006A3EBE" w:rsidRPr="006A3EBE" w:rsidRDefault="006A3EBE" w:rsidP="000A1B16">
      <w:pPr>
        <w:rPr>
          <w:rFonts w:asciiTheme="minorHAnsi" w:hAnsiTheme="minorHAnsi" w:cstheme="minorHAnsi"/>
          <w:sz w:val="28"/>
          <w:szCs w:val="28"/>
        </w:rPr>
      </w:pPr>
    </w:p>
    <w:sectPr w:rsidR="006A3EBE" w:rsidRPr="006A3EBE" w:rsidSect="005343C9">
      <w:headerReference w:type="default" r:id="rId12"/>
      <w:pgSz w:w="12240" w:h="15840" w:code="1"/>
      <w:pgMar w:top="630" w:right="153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5C337" w14:textId="77777777" w:rsidR="00374BCD" w:rsidRDefault="00374BCD">
      <w:r>
        <w:separator/>
      </w:r>
    </w:p>
  </w:endnote>
  <w:endnote w:type="continuationSeparator" w:id="0">
    <w:p w14:paraId="4F2B9771" w14:textId="77777777" w:rsidR="00374BCD" w:rsidRDefault="0037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93ACE" w14:textId="77777777" w:rsidR="00374BCD" w:rsidRDefault="00374BCD">
      <w:r>
        <w:separator/>
      </w:r>
    </w:p>
  </w:footnote>
  <w:footnote w:type="continuationSeparator" w:id="0">
    <w:p w14:paraId="7E8F98B3" w14:textId="77777777" w:rsidR="00374BCD" w:rsidRDefault="00374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6E12A" w14:textId="77777777" w:rsidR="00B97D7D" w:rsidRPr="003B3980" w:rsidRDefault="00B97D7D" w:rsidP="000B7DA8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BEED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BEA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468C2385"/>
    <w:multiLevelType w:val="hybridMultilevel"/>
    <w:tmpl w:val="3FBC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40DD7"/>
    <w:multiLevelType w:val="hybridMultilevel"/>
    <w:tmpl w:val="C9D8FEE4"/>
    <w:lvl w:ilvl="0" w:tplc="BB7AB4DC">
      <w:start w:val="1"/>
      <w:numFmt w:val="upperLetter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E9"/>
    <w:rsid w:val="000240A3"/>
    <w:rsid w:val="00036A3B"/>
    <w:rsid w:val="00045397"/>
    <w:rsid w:val="0005797A"/>
    <w:rsid w:val="00062D57"/>
    <w:rsid w:val="00067DF0"/>
    <w:rsid w:val="000A1B16"/>
    <w:rsid w:val="000B7DA8"/>
    <w:rsid w:val="000C4C29"/>
    <w:rsid w:val="000D003C"/>
    <w:rsid w:val="000D1570"/>
    <w:rsid w:val="000E4C20"/>
    <w:rsid w:val="000F2556"/>
    <w:rsid w:val="000F2F1D"/>
    <w:rsid w:val="000F777D"/>
    <w:rsid w:val="001026A7"/>
    <w:rsid w:val="00115EB1"/>
    <w:rsid w:val="001277AE"/>
    <w:rsid w:val="00131DE7"/>
    <w:rsid w:val="00136D22"/>
    <w:rsid w:val="001370B3"/>
    <w:rsid w:val="0013733D"/>
    <w:rsid w:val="0014262E"/>
    <w:rsid w:val="00150DBF"/>
    <w:rsid w:val="00150FED"/>
    <w:rsid w:val="001511AB"/>
    <w:rsid w:val="00154D5A"/>
    <w:rsid w:val="00165240"/>
    <w:rsid w:val="00186B9C"/>
    <w:rsid w:val="001978A9"/>
    <w:rsid w:val="001A220F"/>
    <w:rsid w:val="001B0EB0"/>
    <w:rsid w:val="001C39C4"/>
    <w:rsid w:val="001C3B37"/>
    <w:rsid w:val="001D185A"/>
    <w:rsid w:val="001D41D7"/>
    <w:rsid w:val="001F0E14"/>
    <w:rsid w:val="001F1646"/>
    <w:rsid w:val="001F799E"/>
    <w:rsid w:val="00202C5D"/>
    <w:rsid w:val="00204EBD"/>
    <w:rsid w:val="0021422D"/>
    <w:rsid w:val="0021430B"/>
    <w:rsid w:val="00235D20"/>
    <w:rsid w:val="00255735"/>
    <w:rsid w:val="00272AE7"/>
    <w:rsid w:val="0027550F"/>
    <w:rsid w:val="00276175"/>
    <w:rsid w:val="00287213"/>
    <w:rsid w:val="002A607C"/>
    <w:rsid w:val="002B7BF7"/>
    <w:rsid w:val="002C5883"/>
    <w:rsid w:val="002E7667"/>
    <w:rsid w:val="002F341B"/>
    <w:rsid w:val="00300433"/>
    <w:rsid w:val="00305BC7"/>
    <w:rsid w:val="00314C58"/>
    <w:rsid w:val="00316F84"/>
    <w:rsid w:val="00317A10"/>
    <w:rsid w:val="00320A3C"/>
    <w:rsid w:val="0033243A"/>
    <w:rsid w:val="00333A3F"/>
    <w:rsid w:val="00351358"/>
    <w:rsid w:val="003524D0"/>
    <w:rsid w:val="0037266B"/>
    <w:rsid w:val="00374BCD"/>
    <w:rsid w:val="003758D6"/>
    <w:rsid w:val="00386D66"/>
    <w:rsid w:val="00394DE7"/>
    <w:rsid w:val="003A65CF"/>
    <w:rsid w:val="003B1EEA"/>
    <w:rsid w:val="003B3980"/>
    <w:rsid w:val="003C6889"/>
    <w:rsid w:val="003E3E59"/>
    <w:rsid w:val="004029BF"/>
    <w:rsid w:val="00405A3A"/>
    <w:rsid w:val="00416BE7"/>
    <w:rsid w:val="00423F64"/>
    <w:rsid w:val="0043611E"/>
    <w:rsid w:val="004372FA"/>
    <w:rsid w:val="00452DEA"/>
    <w:rsid w:val="0046083E"/>
    <w:rsid w:val="00464609"/>
    <w:rsid w:val="0046475D"/>
    <w:rsid w:val="004660EE"/>
    <w:rsid w:val="00466DE8"/>
    <w:rsid w:val="004756CE"/>
    <w:rsid w:val="00486476"/>
    <w:rsid w:val="00493730"/>
    <w:rsid w:val="004B5091"/>
    <w:rsid w:val="004B5B67"/>
    <w:rsid w:val="004C094A"/>
    <w:rsid w:val="004E7119"/>
    <w:rsid w:val="004F6C2A"/>
    <w:rsid w:val="004F7DF6"/>
    <w:rsid w:val="00514D2A"/>
    <w:rsid w:val="00517493"/>
    <w:rsid w:val="00517A98"/>
    <w:rsid w:val="00530AAD"/>
    <w:rsid w:val="00530C42"/>
    <w:rsid w:val="00533553"/>
    <w:rsid w:val="005343C9"/>
    <w:rsid w:val="0054028F"/>
    <w:rsid w:val="005450EA"/>
    <w:rsid w:val="0054710B"/>
    <w:rsid w:val="00575B10"/>
    <w:rsid w:val="00580AA6"/>
    <w:rsid w:val="00595795"/>
    <w:rsid w:val="005B01CB"/>
    <w:rsid w:val="005B2344"/>
    <w:rsid w:val="005B544C"/>
    <w:rsid w:val="005C15B0"/>
    <w:rsid w:val="005C47ED"/>
    <w:rsid w:val="005C63DD"/>
    <w:rsid w:val="005D6450"/>
    <w:rsid w:val="005E244C"/>
    <w:rsid w:val="005F2D17"/>
    <w:rsid w:val="005F4F00"/>
    <w:rsid w:val="005F505E"/>
    <w:rsid w:val="00600D34"/>
    <w:rsid w:val="00612F26"/>
    <w:rsid w:val="0061751D"/>
    <w:rsid w:val="00623559"/>
    <w:rsid w:val="00627134"/>
    <w:rsid w:val="006308D8"/>
    <w:rsid w:val="00636D57"/>
    <w:rsid w:val="00643A94"/>
    <w:rsid w:val="00650B2F"/>
    <w:rsid w:val="00657DA6"/>
    <w:rsid w:val="00671234"/>
    <w:rsid w:val="00676FDB"/>
    <w:rsid w:val="006853DE"/>
    <w:rsid w:val="006A3EBE"/>
    <w:rsid w:val="006A609A"/>
    <w:rsid w:val="006B37F7"/>
    <w:rsid w:val="006D1880"/>
    <w:rsid w:val="006D6CC5"/>
    <w:rsid w:val="006E3181"/>
    <w:rsid w:val="006F02C2"/>
    <w:rsid w:val="00707B11"/>
    <w:rsid w:val="007140EA"/>
    <w:rsid w:val="00726C06"/>
    <w:rsid w:val="007334AD"/>
    <w:rsid w:val="007347D7"/>
    <w:rsid w:val="0073732E"/>
    <w:rsid w:val="00743703"/>
    <w:rsid w:val="00744147"/>
    <w:rsid w:val="00760769"/>
    <w:rsid w:val="00767097"/>
    <w:rsid w:val="007834BF"/>
    <w:rsid w:val="00791565"/>
    <w:rsid w:val="00795885"/>
    <w:rsid w:val="007C2960"/>
    <w:rsid w:val="007C33CD"/>
    <w:rsid w:val="007D0307"/>
    <w:rsid w:val="007D03C5"/>
    <w:rsid w:val="007F303E"/>
    <w:rsid w:val="008049FC"/>
    <w:rsid w:val="00810D05"/>
    <w:rsid w:val="00814E31"/>
    <w:rsid w:val="008207BF"/>
    <w:rsid w:val="00826E45"/>
    <w:rsid w:val="00840357"/>
    <w:rsid w:val="00840DCA"/>
    <w:rsid w:val="0084228E"/>
    <w:rsid w:val="0084474A"/>
    <w:rsid w:val="00845A6D"/>
    <w:rsid w:val="00852CDA"/>
    <w:rsid w:val="008609D0"/>
    <w:rsid w:val="0086433C"/>
    <w:rsid w:val="00864C0D"/>
    <w:rsid w:val="008654CF"/>
    <w:rsid w:val="00876FF3"/>
    <w:rsid w:val="00877186"/>
    <w:rsid w:val="00877536"/>
    <w:rsid w:val="008A0678"/>
    <w:rsid w:val="008B05F8"/>
    <w:rsid w:val="008B0F2C"/>
    <w:rsid w:val="008B6C5D"/>
    <w:rsid w:val="008C0A78"/>
    <w:rsid w:val="008C2CD9"/>
    <w:rsid w:val="008D01A7"/>
    <w:rsid w:val="008D2C72"/>
    <w:rsid w:val="008E4679"/>
    <w:rsid w:val="009321DF"/>
    <w:rsid w:val="009326E4"/>
    <w:rsid w:val="00940760"/>
    <w:rsid w:val="00956F81"/>
    <w:rsid w:val="00973D89"/>
    <w:rsid w:val="00981E11"/>
    <w:rsid w:val="009A462A"/>
    <w:rsid w:val="009B15F8"/>
    <w:rsid w:val="009B18D0"/>
    <w:rsid w:val="009C37A1"/>
    <w:rsid w:val="009C6FEF"/>
    <w:rsid w:val="009D2D27"/>
    <w:rsid w:val="009E095C"/>
    <w:rsid w:val="009E29F1"/>
    <w:rsid w:val="009F2F6E"/>
    <w:rsid w:val="009F34DD"/>
    <w:rsid w:val="00A01747"/>
    <w:rsid w:val="00A033E1"/>
    <w:rsid w:val="00A13DB9"/>
    <w:rsid w:val="00A21E84"/>
    <w:rsid w:val="00A3063D"/>
    <w:rsid w:val="00A30AAA"/>
    <w:rsid w:val="00A32560"/>
    <w:rsid w:val="00A365A9"/>
    <w:rsid w:val="00A46190"/>
    <w:rsid w:val="00A5680D"/>
    <w:rsid w:val="00A71D30"/>
    <w:rsid w:val="00A74C91"/>
    <w:rsid w:val="00A809F9"/>
    <w:rsid w:val="00AB1FD1"/>
    <w:rsid w:val="00AD35B3"/>
    <w:rsid w:val="00AE27A5"/>
    <w:rsid w:val="00AF0947"/>
    <w:rsid w:val="00AF6980"/>
    <w:rsid w:val="00B022A6"/>
    <w:rsid w:val="00B063A8"/>
    <w:rsid w:val="00B132F0"/>
    <w:rsid w:val="00B26817"/>
    <w:rsid w:val="00B47D32"/>
    <w:rsid w:val="00B51F5A"/>
    <w:rsid w:val="00B634A1"/>
    <w:rsid w:val="00B76823"/>
    <w:rsid w:val="00B8320A"/>
    <w:rsid w:val="00B86103"/>
    <w:rsid w:val="00B95148"/>
    <w:rsid w:val="00B9581F"/>
    <w:rsid w:val="00B97D7D"/>
    <w:rsid w:val="00BB2E1A"/>
    <w:rsid w:val="00BC1519"/>
    <w:rsid w:val="00BC1ABE"/>
    <w:rsid w:val="00BD0BBB"/>
    <w:rsid w:val="00C0592C"/>
    <w:rsid w:val="00C07E06"/>
    <w:rsid w:val="00C26485"/>
    <w:rsid w:val="00C36114"/>
    <w:rsid w:val="00C432F4"/>
    <w:rsid w:val="00C4360B"/>
    <w:rsid w:val="00C57168"/>
    <w:rsid w:val="00C7591E"/>
    <w:rsid w:val="00C833FF"/>
    <w:rsid w:val="00C8545B"/>
    <w:rsid w:val="00C86605"/>
    <w:rsid w:val="00C91F61"/>
    <w:rsid w:val="00C929C3"/>
    <w:rsid w:val="00CA2F08"/>
    <w:rsid w:val="00CB4546"/>
    <w:rsid w:val="00CC2ADC"/>
    <w:rsid w:val="00CD7492"/>
    <w:rsid w:val="00CE2C65"/>
    <w:rsid w:val="00CF13D7"/>
    <w:rsid w:val="00D0209E"/>
    <w:rsid w:val="00D12684"/>
    <w:rsid w:val="00D27A70"/>
    <w:rsid w:val="00D344AA"/>
    <w:rsid w:val="00D42A73"/>
    <w:rsid w:val="00D44284"/>
    <w:rsid w:val="00D4590D"/>
    <w:rsid w:val="00D61B9E"/>
    <w:rsid w:val="00DB4BE9"/>
    <w:rsid w:val="00DD57EA"/>
    <w:rsid w:val="00DE179A"/>
    <w:rsid w:val="00DF1C17"/>
    <w:rsid w:val="00DF67D2"/>
    <w:rsid w:val="00E3101B"/>
    <w:rsid w:val="00E36FE5"/>
    <w:rsid w:val="00E41FD4"/>
    <w:rsid w:val="00E4397C"/>
    <w:rsid w:val="00E72A5B"/>
    <w:rsid w:val="00E73BCE"/>
    <w:rsid w:val="00E74A10"/>
    <w:rsid w:val="00E81482"/>
    <w:rsid w:val="00E82085"/>
    <w:rsid w:val="00E8409C"/>
    <w:rsid w:val="00E84577"/>
    <w:rsid w:val="00E85768"/>
    <w:rsid w:val="00E86356"/>
    <w:rsid w:val="00EA3822"/>
    <w:rsid w:val="00EA5EAF"/>
    <w:rsid w:val="00EA6E95"/>
    <w:rsid w:val="00EE1BCC"/>
    <w:rsid w:val="00EE218E"/>
    <w:rsid w:val="00F07C74"/>
    <w:rsid w:val="00F12636"/>
    <w:rsid w:val="00F204FA"/>
    <w:rsid w:val="00F27318"/>
    <w:rsid w:val="00F321EE"/>
    <w:rsid w:val="00F46A2B"/>
    <w:rsid w:val="00F47252"/>
    <w:rsid w:val="00F527BF"/>
    <w:rsid w:val="00F5588C"/>
    <w:rsid w:val="00F579E2"/>
    <w:rsid w:val="00F67F04"/>
    <w:rsid w:val="00F86954"/>
    <w:rsid w:val="00FA3446"/>
    <w:rsid w:val="00FB732F"/>
    <w:rsid w:val="00FC1EF5"/>
    <w:rsid w:val="00FC747D"/>
    <w:rsid w:val="00FD0588"/>
    <w:rsid w:val="00FD0A74"/>
    <w:rsid w:val="00FD1683"/>
    <w:rsid w:val="00FD1EE1"/>
    <w:rsid w:val="00FD271F"/>
    <w:rsid w:val="00FD5F91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C76E0FD"/>
  <w15:docId w15:val="{6E3B455C-EFF4-4095-A483-2D6BCFAD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styleId="Hyperlink">
    <w:name w:val="Hyperlink"/>
    <w:basedOn w:val="DefaultParagraphFont"/>
    <w:rsid w:val="001A22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6A2B"/>
    <w:pPr>
      <w:ind w:left="720"/>
      <w:contextualSpacing/>
    </w:pPr>
  </w:style>
  <w:style w:type="paragraph" w:styleId="ListNumber">
    <w:name w:val="List Number"/>
    <w:basedOn w:val="Normal"/>
    <w:uiPriority w:val="12"/>
    <w:qFormat/>
    <w:rsid w:val="00A033E1"/>
    <w:pPr>
      <w:numPr>
        <w:numId w:val="12"/>
      </w:numPr>
      <w:spacing w:after="200" w:line="276" w:lineRule="auto"/>
    </w:pPr>
    <w:rPr>
      <w:rFonts w:asciiTheme="minorHAnsi" w:hAnsiTheme="minorHAnsi"/>
      <w:b/>
    </w:rPr>
  </w:style>
  <w:style w:type="paragraph" w:styleId="ListNumber2">
    <w:name w:val="List Number 2"/>
    <w:basedOn w:val="Normal"/>
    <w:uiPriority w:val="12"/>
    <w:unhideWhenUsed/>
    <w:qFormat/>
    <w:rsid w:val="00A033E1"/>
    <w:pPr>
      <w:numPr>
        <w:ilvl w:val="1"/>
        <w:numId w:val="12"/>
      </w:numPr>
      <w:spacing w:before="40" w:after="120" w:line="276" w:lineRule="auto"/>
    </w:pPr>
    <w:rPr>
      <w:rFonts w:asciiTheme="minorHAnsi" w:hAnsiTheme="minorHAnsi"/>
    </w:rPr>
  </w:style>
  <w:style w:type="paragraph" w:customStyle="1" w:styleId="Default">
    <w:name w:val="Default"/>
    <w:rsid w:val="00A033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6E95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9B15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u/keEXuVSgS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2067548107?pwd=WVQwZzg0N0hYRnhBUS9hdVREQ3pDZz0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\AppData\Roaming\Microsoft\Templates\Thank%20you%20for%20large%20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1F86-681A-453B-A982-8357F866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Thank you for large order</Template>
  <TotalTime>7</TotalTime>
  <Pages>2</Pages>
  <Words>168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</dc:creator>
  <cp:lastModifiedBy>Lori LaPointe</cp:lastModifiedBy>
  <cp:revision>3</cp:revision>
  <cp:lastPrinted>2020-07-21T14:39:00Z</cp:lastPrinted>
  <dcterms:created xsi:type="dcterms:W3CDTF">2021-05-25T12:12:00Z</dcterms:created>
  <dcterms:modified xsi:type="dcterms:W3CDTF">2021-05-25T12:19:00Z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TC010176681033</vt:lpwstr>
  </property>
</Properties>
</file>