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6E0FD" w14:textId="77777777" w:rsidR="001A220F" w:rsidRDefault="005818AC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b/>
          <w:bCs/>
          <w:sz w:val="28"/>
          <w:szCs w:val="28"/>
        </w:rPr>
        <w:object w:dxaOrig="1440" w:dyaOrig="1440" w14:anchorId="5C76E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5pt;margin-top:3.7pt;width:72.7pt;height:74.5pt;z-index:251663360;mso-wrap-distance-left:9.35pt;mso-wrap-distance-right:9.35pt;mso-position-horizontal-relative:page" o:allowincell="f">
            <v:imagedata r:id="rId8" o:title=""/>
            <w10:wrap anchorx="page"/>
          </v:shape>
          <o:OLEObject Type="Embed" ProgID="PBrush" ShapeID="_x0000_s1026" DrawAspect="Content" ObjectID="_1682186687" r:id="rId9"/>
        </w:object>
      </w:r>
      <w:r w:rsidR="008609D0" w:rsidRPr="008609D0">
        <w:rPr>
          <w:rFonts w:ascii="Lucida Handwriting" w:hAnsi="Lucida Handwriting"/>
          <w:b/>
          <w:bCs/>
          <w:sz w:val="28"/>
          <w:szCs w:val="28"/>
        </w:rPr>
        <w:t>Town of Windsor Locks</w:t>
      </w:r>
      <w:r w:rsidR="00BC1519" w:rsidRPr="008609D0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37266B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14:paraId="5C76E0FE" w14:textId="77777777" w:rsidR="0037266B" w:rsidRDefault="0037266B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 Senior </w:t>
      </w:r>
      <w:r w:rsidR="00A033E1">
        <w:rPr>
          <w:rFonts w:ascii="Lucida Handwriting" w:hAnsi="Lucida Handwriting"/>
          <w:b/>
          <w:bCs/>
          <w:sz w:val="28"/>
          <w:szCs w:val="28"/>
        </w:rPr>
        <w:t>Center Study Committee</w:t>
      </w:r>
    </w:p>
    <w:p w14:paraId="5C76E0FF" w14:textId="77777777" w:rsidR="00A033E1" w:rsidRPr="001F0E14" w:rsidRDefault="00726C06" w:rsidP="001F0E14">
      <w:pPr>
        <w:widowControl w:val="0"/>
        <w:jc w:val="center"/>
        <w:rPr>
          <w:sz w:val="40"/>
          <w:szCs w:val="40"/>
        </w:rPr>
      </w:pPr>
      <w:r w:rsidRPr="001F0E1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609D0" w:rsidRPr="001F0E14">
        <w:rPr>
          <w:sz w:val="40"/>
          <w:szCs w:val="40"/>
        </w:rPr>
        <w:t>Agenda</w:t>
      </w:r>
    </w:p>
    <w:p w14:paraId="5C76E100" w14:textId="6ADBDFF6" w:rsidR="00FC1EF5" w:rsidRDefault="00154D5A" w:rsidP="0074370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Monday, </w:t>
      </w:r>
      <w:r w:rsidR="00405A3A">
        <w:rPr>
          <w:rFonts w:asciiTheme="minorHAnsi" w:hAnsiTheme="minorHAnsi" w:cstheme="minorHAnsi"/>
          <w:sz w:val="28"/>
          <w:szCs w:val="28"/>
        </w:rPr>
        <w:t>May 10, 2021</w:t>
      </w:r>
    </w:p>
    <w:p w14:paraId="4F5AE0DE" w14:textId="4383EC53" w:rsidR="000D1570" w:rsidRPr="000D1570" w:rsidRDefault="003B1EEA" w:rsidP="00743703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</w:p>
    <w:p w14:paraId="5C76E101" w14:textId="77777777" w:rsidR="00036A3B" w:rsidRDefault="00036A3B" w:rsidP="00036A3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6605">
        <w:rPr>
          <w:rFonts w:asciiTheme="minorHAnsi" w:hAnsiTheme="minorHAnsi" w:cstheme="minorHAnsi"/>
          <w:b/>
          <w:sz w:val="28"/>
          <w:szCs w:val="28"/>
        </w:rPr>
        <w:t>Via Zoom teleconference-information listed below</w:t>
      </w:r>
    </w:p>
    <w:p w14:paraId="5C76E102" w14:textId="77777777" w:rsidR="00062D57" w:rsidRPr="00C86605" w:rsidRDefault="00062D57" w:rsidP="00036A3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76E103" w14:textId="77777777" w:rsidR="00C86605" w:rsidRPr="00C86605" w:rsidRDefault="00BC1ABE" w:rsidP="0054710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</w:t>
      </w:r>
      <w:r w:rsidR="00840357">
        <w:rPr>
          <w:rFonts w:ascii="Arial" w:hAnsi="Arial" w:cs="Arial"/>
          <w:b/>
          <w:sz w:val="28"/>
          <w:szCs w:val="28"/>
        </w:rPr>
        <w:t xml:space="preserve"> </w:t>
      </w:r>
    </w:p>
    <w:p w14:paraId="5C76E104" w14:textId="77777777" w:rsidR="00A033E1" w:rsidRPr="00814E31" w:rsidRDefault="00743703" w:rsidP="00743703">
      <w:pPr>
        <w:pStyle w:val="ListNumber"/>
        <w:jc w:val="both"/>
        <w:rPr>
          <w:rFonts w:cstheme="minorHAnsi"/>
          <w:sz w:val="28"/>
          <w:szCs w:val="28"/>
        </w:rPr>
      </w:pPr>
      <w:r w:rsidRPr="00814E31">
        <w:rPr>
          <w:rFonts w:cstheme="minorHAnsi"/>
          <w:sz w:val="28"/>
          <w:szCs w:val="28"/>
        </w:rPr>
        <w:t xml:space="preserve">Call To Order </w:t>
      </w:r>
    </w:p>
    <w:p w14:paraId="5C76E105" w14:textId="44F62720" w:rsidR="001F799E" w:rsidRDefault="00743703" w:rsidP="001F799E">
      <w:pPr>
        <w:pStyle w:val="ListNumber"/>
        <w:rPr>
          <w:rFonts w:eastAsiaTheme="majorEastAsia"/>
          <w:sz w:val="28"/>
          <w:szCs w:val="28"/>
        </w:rPr>
      </w:pPr>
      <w:r w:rsidRPr="00814E31">
        <w:rPr>
          <w:rFonts w:eastAsiaTheme="majorEastAsia"/>
          <w:sz w:val="28"/>
          <w:szCs w:val="28"/>
        </w:rPr>
        <w:t>Public Input</w:t>
      </w:r>
    </w:p>
    <w:p w14:paraId="0BBA64EB" w14:textId="6AE10384" w:rsidR="00C8545B" w:rsidRDefault="00C8545B" w:rsidP="00C8545B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Minutes Approval </w:t>
      </w:r>
      <w:r>
        <w:rPr>
          <w:sz w:val="28"/>
          <w:szCs w:val="28"/>
        </w:rPr>
        <w:t xml:space="preserve">– Meeting of </w:t>
      </w:r>
      <w:r w:rsidR="00405A3A">
        <w:rPr>
          <w:sz w:val="28"/>
          <w:szCs w:val="28"/>
        </w:rPr>
        <w:t>April 26</w:t>
      </w:r>
      <w:r w:rsidR="00405A3A" w:rsidRPr="00405A3A">
        <w:rPr>
          <w:sz w:val="28"/>
          <w:szCs w:val="28"/>
          <w:vertAlign w:val="superscript"/>
        </w:rPr>
        <w:t>th</w:t>
      </w:r>
      <w:r w:rsidR="00405A3A">
        <w:rPr>
          <w:sz w:val="28"/>
          <w:szCs w:val="28"/>
        </w:rPr>
        <w:t xml:space="preserve"> meeting</w:t>
      </w:r>
    </w:p>
    <w:p w14:paraId="5550DCAF" w14:textId="0D129AB9" w:rsidR="005E244C" w:rsidRPr="00814E31" w:rsidRDefault="005E244C" w:rsidP="00C8545B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Needs Assessment Committee Update</w:t>
      </w:r>
    </w:p>
    <w:p w14:paraId="50494EF9" w14:textId="158825ED" w:rsidR="00826E45" w:rsidRPr="005E244C" w:rsidRDefault="00AF6980" w:rsidP="005E244C">
      <w:pPr>
        <w:pStyle w:val="ListNumber"/>
        <w:rPr>
          <w:sz w:val="28"/>
          <w:szCs w:val="28"/>
        </w:rPr>
      </w:pPr>
      <w:r w:rsidRPr="00DE179A">
        <w:rPr>
          <w:sz w:val="28"/>
          <w:szCs w:val="28"/>
        </w:rPr>
        <w:t xml:space="preserve">Update on Site </w:t>
      </w:r>
      <w:r w:rsidR="001F1646" w:rsidRPr="00DE179A">
        <w:rPr>
          <w:sz w:val="28"/>
          <w:szCs w:val="28"/>
        </w:rPr>
        <w:t xml:space="preserve">Assessment </w:t>
      </w:r>
    </w:p>
    <w:p w14:paraId="5C76E108" w14:textId="77777777" w:rsidR="00FC1EF5" w:rsidRDefault="00840357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5C76E109" w14:textId="6FD9D17C" w:rsidR="00FC1EF5" w:rsidRDefault="00186B9C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Next Committee </w:t>
      </w:r>
      <w:r w:rsidR="00840357">
        <w:rPr>
          <w:sz w:val="28"/>
          <w:szCs w:val="28"/>
        </w:rPr>
        <w:t>Meeting</w:t>
      </w:r>
    </w:p>
    <w:p w14:paraId="792CE141" w14:textId="55C70612" w:rsidR="00623559" w:rsidRDefault="00623559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Adjo</w:t>
      </w:r>
      <w:r w:rsidR="00305BC7">
        <w:rPr>
          <w:sz w:val="28"/>
          <w:szCs w:val="28"/>
        </w:rPr>
        <w:t>u</w:t>
      </w:r>
      <w:r>
        <w:rPr>
          <w:sz w:val="28"/>
          <w:szCs w:val="28"/>
        </w:rPr>
        <w:t>rn</w:t>
      </w:r>
      <w:r w:rsidR="00305BC7">
        <w:rPr>
          <w:sz w:val="28"/>
          <w:szCs w:val="28"/>
        </w:rPr>
        <w:t>ment</w:t>
      </w:r>
    </w:p>
    <w:p w14:paraId="5C76E10A" w14:textId="77777777" w:rsidR="005F2D17" w:rsidRDefault="006A609A" w:rsidP="005F2D17">
      <w:pPr>
        <w:pStyle w:val="NormalWeb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</w:p>
    <w:p w14:paraId="5C76E10B" w14:textId="77777777" w:rsidR="005F2D17" w:rsidRPr="006A3EBE" w:rsidRDefault="005F2D17" w:rsidP="005F2D1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 xml:space="preserve">Lori Lapointe  </w:t>
      </w:r>
    </w:p>
    <w:p w14:paraId="5C76E10C" w14:textId="17DF4238" w:rsidR="00235D20" w:rsidRDefault="005F2D17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Windsor Locks Senior Center</w:t>
      </w:r>
    </w:p>
    <w:p w14:paraId="6AFC253A" w14:textId="662D0C77" w:rsidR="00E36FE5" w:rsidRDefault="00E36FE5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21AC333" w14:textId="5D526F02" w:rsidR="00405A3A" w:rsidRPr="00405A3A" w:rsidRDefault="00405A3A" w:rsidP="00405A3A">
      <w:pPr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b/>
          <w:color w:val="000000"/>
          <w:sz w:val="28"/>
          <w:szCs w:val="28"/>
        </w:rPr>
        <w:t>Windsor Locks Senior Center is inviting you to a scheduled Zoom meeting.</w:t>
      </w:r>
    </w:p>
    <w:p w14:paraId="77BF312C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CCE6748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 xml:space="preserve">Topic: Senior Center Study Committee </w:t>
      </w:r>
    </w:p>
    <w:p w14:paraId="155D3091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>Time: May 10, 2021 05:30 PM Eastern Time (US and Canada)</w:t>
      </w:r>
    </w:p>
    <w:p w14:paraId="331CE472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7674C4F9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>Join Zoom Meeting</w:t>
      </w:r>
    </w:p>
    <w:p w14:paraId="78B5834F" w14:textId="74F3FDF4" w:rsidR="00405A3A" w:rsidRPr="00405A3A" w:rsidRDefault="005818AC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hyperlink r:id="rId10" w:history="1">
        <w:r w:rsidR="00405A3A" w:rsidRPr="00100236">
          <w:rPr>
            <w:rStyle w:val="Hyperlink"/>
            <w:rFonts w:asciiTheme="minorHAnsi" w:hAnsiTheme="minorHAnsi" w:cstheme="minorHAnsi"/>
            <w:sz w:val="28"/>
            <w:szCs w:val="28"/>
          </w:rPr>
          <w:t>https://us02web.zoom.us/j/87579007363?pwd=ckJKNmhYUUQ3YStWWmNTWWNsTVV6UT09</w:t>
        </w:r>
      </w:hyperlink>
      <w:r w:rsidR="00405A3A">
        <w:rPr>
          <w:rFonts w:asciiTheme="minorHAnsi" w:hAnsiTheme="minorHAnsi" w:cstheme="minorHAnsi"/>
          <w:color w:val="000000"/>
          <w:sz w:val="28"/>
          <w:szCs w:val="28"/>
        </w:rPr>
        <w:tab/>
      </w:r>
    </w:p>
    <w:p w14:paraId="667B5B78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570E87B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>Meeting ID: 875 7900 7363</w:t>
      </w:r>
    </w:p>
    <w:p w14:paraId="77938102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>Passcode: 640673</w:t>
      </w:r>
    </w:p>
    <w:p w14:paraId="70C9311F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>One tap mobile</w:t>
      </w:r>
    </w:p>
    <w:p w14:paraId="716E54CA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>+16465588656,,87579007363# US (New York)</w:t>
      </w:r>
    </w:p>
    <w:p w14:paraId="30B7C431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>+13017158592,,87579007363# US (Washington DC)</w:t>
      </w:r>
    </w:p>
    <w:p w14:paraId="14EE5A8E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6303CF1" w14:textId="77777777" w:rsid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553C6138" w14:textId="77777777" w:rsidR="0014262E" w:rsidRDefault="0014262E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1714A965" w14:textId="3E7979A4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>Dial by your location</w:t>
      </w:r>
    </w:p>
    <w:p w14:paraId="0EB336D3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 xml:space="preserve">        +1 646 558 8656 US (New York)</w:t>
      </w:r>
    </w:p>
    <w:p w14:paraId="0C4AF9CC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 xml:space="preserve">        +1 301 715 8592 US (Washington DC)</w:t>
      </w:r>
    </w:p>
    <w:p w14:paraId="335DC2FA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 xml:space="preserve">        +1 312 626 6799 US (Chicago)</w:t>
      </w:r>
    </w:p>
    <w:p w14:paraId="2F0DCFAE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 xml:space="preserve">        +1 669 900 9128 US (San Jose)</w:t>
      </w:r>
    </w:p>
    <w:p w14:paraId="3FE51E67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 xml:space="preserve">        +1 253 215 8782 US (Tacoma)</w:t>
      </w:r>
    </w:p>
    <w:p w14:paraId="53CC273D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 xml:space="preserve">        +1 346 248 7799 US (Houston)</w:t>
      </w:r>
    </w:p>
    <w:p w14:paraId="5A0A367C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>Meeting ID: 875 7900 7363</w:t>
      </w:r>
    </w:p>
    <w:p w14:paraId="54D91F64" w14:textId="77777777" w:rsidR="00405A3A" w:rsidRPr="00405A3A" w:rsidRDefault="00405A3A" w:rsidP="00405A3A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405A3A">
        <w:rPr>
          <w:rFonts w:asciiTheme="minorHAnsi" w:hAnsiTheme="minorHAnsi" w:cstheme="minorHAnsi"/>
          <w:color w:val="000000"/>
          <w:sz w:val="28"/>
          <w:szCs w:val="28"/>
        </w:rPr>
        <w:t>Find your local number: https://us02web.zoom.us/u/kcQl8UBgVp</w:t>
      </w:r>
    </w:p>
    <w:p w14:paraId="5C76E10D" w14:textId="77777777" w:rsidR="008D2C72" w:rsidRPr="006A3EBE" w:rsidRDefault="008D2C72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</w:p>
    <w:p w14:paraId="2F284B7C" w14:textId="0D98FFDC" w:rsidR="00E36FE5" w:rsidRDefault="003B1EEA" w:rsidP="00E36FE5">
      <w:pPr>
        <w:rPr>
          <w:sz w:val="22"/>
          <w:szCs w:val="22"/>
        </w:rPr>
      </w:pPr>
      <w:r>
        <w:t xml:space="preserve"> </w:t>
      </w:r>
      <w:r w:rsidR="00405A3A">
        <w:t xml:space="preserve"> </w:t>
      </w:r>
    </w:p>
    <w:p w14:paraId="39744ED2" w14:textId="2D82734B" w:rsidR="00E36FE5" w:rsidRDefault="00405A3A" w:rsidP="00E36FE5">
      <w:r>
        <w:t xml:space="preserve"> </w:t>
      </w:r>
    </w:p>
    <w:p w14:paraId="5C76E124" w14:textId="66DF4573" w:rsidR="006A3EBE" w:rsidRPr="006A3EBE" w:rsidRDefault="006A3EBE" w:rsidP="000A1B16">
      <w:pPr>
        <w:rPr>
          <w:rFonts w:asciiTheme="minorHAnsi" w:hAnsiTheme="minorHAnsi" w:cstheme="minorHAnsi"/>
          <w:sz w:val="28"/>
          <w:szCs w:val="28"/>
        </w:rPr>
      </w:pPr>
    </w:p>
    <w:sectPr w:rsidR="006A3EBE" w:rsidRPr="006A3EBE" w:rsidSect="00DE179A">
      <w:headerReference w:type="default" r:id="rId11"/>
      <w:pgSz w:w="12240" w:h="15840" w:code="1"/>
      <w:pgMar w:top="864" w:right="153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9E31" w14:textId="77777777" w:rsidR="005818AC" w:rsidRDefault="005818AC">
      <w:r>
        <w:separator/>
      </w:r>
    </w:p>
  </w:endnote>
  <w:endnote w:type="continuationSeparator" w:id="0">
    <w:p w14:paraId="5F3DDAA2" w14:textId="77777777" w:rsidR="005818AC" w:rsidRDefault="0058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0D310" w14:textId="77777777" w:rsidR="005818AC" w:rsidRDefault="005818AC">
      <w:r>
        <w:separator/>
      </w:r>
    </w:p>
  </w:footnote>
  <w:footnote w:type="continuationSeparator" w:id="0">
    <w:p w14:paraId="7EFE4941" w14:textId="77777777" w:rsidR="005818AC" w:rsidRDefault="0058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6E12A" w14:textId="77777777" w:rsidR="00B97D7D" w:rsidRPr="003B3980" w:rsidRDefault="00B97D7D" w:rsidP="000B7DA8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EE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E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68C2385"/>
    <w:multiLevelType w:val="hybridMultilevel"/>
    <w:tmpl w:val="3FB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0DD7"/>
    <w:multiLevelType w:val="hybridMultilevel"/>
    <w:tmpl w:val="C9D8FEE4"/>
    <w:lvl w:ilvl="0" w:tplc="BB7AB4DC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E9"/>
    <w:rsid w:val="000240A3"/>
    <w:rsid w:val="00036A3B"/>
    <w:rsid w:val="00045397"/>
    <w:rsid w:val="0005797A"/>
    <w:rsid w:val="00062D57"/>
    <w:rsid w:val="00067DF0"/>
    <w:rsid w:val="000A1B16"/>
    <w:rsid w:val="000B7DA8"/>
    <w:rsid w:val="000C4C29"/>
    <w:rsid w:val="000D003C"/>
    <w:rsid w:val="000D1570"/>
    <w:rsid w:val="000E4C20"/>
    <w:rsid w:val="000F2556"/>
    <w:rsid w:val="000F2F1D"/>
    <w:rsid w:val="000F777D"/>
    <w:rsid w:val="001026A7"/>
    <w:rsid w:val="00115EB1"/>
    <w:rsid w:val="001277AE"/>
    <w:rsid w:val="00131DE7"/>
    <w:rsid w:val="00136D22"/>
    <w:rsid w:val="001370B3"/>
    <w:rsid w:val="0013733D"/>
    <w:rsid w:val="0014262E"/>
    <w:rsid w:val="00150DBF"/>
    <w:rsid w:val="00150FED"/>
    <w:rsid w:val="001511AB"/>
    <w:rsid w:val="00154D5A"/>
    <w:rsid w:val="00165240"/>
    <w:rsid w:val="00186B9C"/>
    <w:rsid w:val="001978A9"/>
    <w:rsid w:val="001A220F"/>
    <w:rsid w:val="001B0EB0"/>
    <w:rsid w:val="001C39C4"/>
    <w:rsid w:val="001C3B37"/>
    <w:rsid w:val="001D185A"/>
    <w:rsid w:val="001D41D7"/>
    <w:rsid w:val="001F0E14"/>
    <w:rsid w:val="001F1646"/>
    <w:rsid w:val="001F799E"/>
    <w:rsid w:val="00202C5D"/>
    <w:rsid w:val="00204EBD"/>
    <w:rsid w:val="0021422D"/>
    <w:rsid w:val="0021430B"/>
    <w:rsid w:val="00235D20"/>
    <w:rsid w:val="00255735"/>
    <w:rsid w:val="00272AE7"/>
    <w:rsid w:val="0027550F"/>
    <w:rsid w:val="00276175"/>
    <w:rsid w:val="00287213"/>
    <w:rsid w:val="002A607C"/>
    <w:rsid w:val="002B7BF7"/>
    <w:rsid w:val="002C5883"/>
    <w:rsid w:val="002E7667"/>
    <w:rsid w:val="002F341B"/>
    <w:rsid w:val="00300433"/>
    <w:rsid w:val="00305BC7"/>
    <w:rsid w:val="00314C58"/>
    <w:rsid w:val="00316F84"/>
    <w:rsid w:val="00317A10"/>
    <w:rsid w:val="00320A3C"/>
    <w:rsid w:val="0033243A"/>
    <w:rsid w:val="00333A3F"/>
    <w:rsid w:val="00351358"/>
    <w:rsid w:val="003524D0"/>
    <w:rsid w:val="0037266B"/>
    <w:rsid w:val="00374BCD"/>
    <w:rsid w:val="003758D6"/>
    <w:rsid w:val="00386D66"/>
    <w:rsid w:val="00394DE7"/>
    <w:rsid w:val="003A65CF"/>
    <w:rsid w:val="003B1EEA"/>
    <w:rsid w:val="003B3980"/>
    <w:rsid w:val="003C6889"/>
    <w:rsid w:val="003E3E59"/>
    <w:rsid w:val="004029BF"/>
    <w:rsid w:val="00405A3A"/>
    <w:rsid w:val="00416BE7"/>
    <w:rsid w:val="00423F64"/>
    <w:rsid w:val="0043611E"/>
    <w:rsid w:val="004372FA"/>
    <w:rsid w:val="00452DEA"/>
    <w:rsid w:val="0046083E"/>
    <w:rsid w:val="00464609"/>
    <w:rsid w:val="0046475D"/>
    <w:rsid w:val="004660EE"/>
    <w:rsid w:val="00466DE8"/>
    <w:rsid w:val="004756CE"/>
    <w:rsid w:val="00486476"/>
    <w:rsid w:val="00493730"/>
    <w:rsid w:val="004B5091"/>
    <w:rsid w:val="004B5B67"/>
    <w:rsid w:val="004C094A"/>
    <w:rsid w:val="004E7119"/>
    <w:rsid w:val="004F6C2A"/>
    <w:rsid w:val="004F7DF6"/>
    <w:rsid w:val="00514D2A"/>
    <w:rsid w:val="00517493"/>
    <w:rsid w:val="00517A98"/>
    <w:rsid w:val="00530AAD"/>
    <w:rsid w:val="00530C42"/>
    <w:rsid w:val="00533553"/>
    <w:rsid w:val="0054028F"/>
    <w:rsid w:val="005450EA"/>
    <w:rsid w:val="0054710B"/>
    <w:rsid w:val="00575B10"/>
    <w:rsid w:val="00580AA6"/>
    <w:rsid w:val="005818AC"/>
    <w:rsid w:val="00595795"/>
    <w:rsid w:val="005B01CB"/>
    <w:rsid w:val="005B2344"/>
    <w:rsid w:val="005B544C"/>
    <w:rsid w:val="005C15B0"/>
    <w:rsid w:val="005C47ED"/>
    <w:rsid w:val="005C63DD"/>
    <w:rsid w:val="005D6450"/>
    <w:rsid w:val="005E244C"/>
    <w:rsid w:val="005F2D17"/>
    <w:rsid w:val="005F4F00"/>
    <w:rsid w:val="005F505E"/>
    <w:rsid w:val="00600D34"/>
    <w:rsid w:val="00612F26"/>
    <w:rsid w:val="0061751D"/>
    <w:rsid w:val="00623559"/>
    <w:rsid w:val="00627134"/>
    <w:rsid w:val="006308D8"/>
    <w:rsid w:val="00636D57"/>
    <w:rsid w:val="00643A94"/>
    <w:rsid w:val="00650B2F"/>
    <w:rsid w:val="00657DA6"/>
    <w:rsid w:val="00671234"/>
    <w:rsid w:val="00676FDB"/>
    <w:rsid w:val="006853DE"/>
    <w:rsid w:val="006A3EBE"/>
    <w:rsid w:val="006A609A"/>
    <w:rsid w:val="006B37F7"/>
    <w:rsid w:val="006D1880"/>
    <w:rsid w:val="006D6CC5"/>
    <w:rsid w:val="006E3181"/>
    <w:rsid w:val="006F02C2"/>
    <w:rsid w:val="00707B11"/>
    <w:rsid w:val="007140EA"/>
    <w:rsid w:val="00726C06"/>
    <w:rsid w:val="007334AD"/>
    <w:rsid w:val="007347D7"/>
    <w:rsid w:val="0073732E"/>
    <w:rsid w:val="00743703"/>
    <w:rsid w:val="00744147"/>
    <w:rsid w:val="00760769"/>
    <w:rsid w:val="00767097"/>
    <w:rsid w:val="007834BF"/>
    <w:rsid w:val="00791565"/>
    <w:rsid w:val="00795885"/>
    <w:rsid w:val="007C2960"/>
    <w:rsid w:val="007C33CD"/>
    <w:rsid w:val="007D0307"/>
    <w:rsid w:val="007D03C5"/>
    <w:rsid w:val="007F303E"/>
    <w:rsid w:val="008049FC"/>
    <w:rsid w:val="00810D05"/>
    <w:rsid w:val="00814E31"/>
    <w:rsid w:val="008207BF"/>
    <w:rsid w:val="00826E45"/>
    <w:rsid w:val="00840357"/>
    <w:rsid w:val="00840DCA"/>
    <w:rsid w:val="0084228E"/>
    <w:rsid w:val="0084474A"/>
    <w:rsid w:val="00845A6D"/>
    <w:rsid w:val="00852CDA"/>
    <w:rsid w:val="008609D0"/>
    <w:rsid w:val="0086433C"/>
    <w:rsid w:val="00864C0D"/>
    <w:rsid w:val="008654CF"/>
    <w:rsid w:val="00876FF3"/>
    <w:rsid w:val="00877186"/>
    <w:rsid w:val="00877536"/>
    <w:rsid w:val="008A0678"/>
    <w:rsid w:val="008B05F8"/>
    <w:rsid w:val="008B0F2C"/>
    <w:rsid w:val="008B6C5D"/>
    <w:rsid w:val="008C0A78"/>
    <w:rsid w:val="008C2CD9"/>
    <w:rsid w:val="008D01A7"/>
    <w:rsid w:val="008D2C72"/>
    <w:rsid w:val="008E4679"/>
    <w:rsid w:val="009321DF"/>
    <w:rsid w:val="009326E4"/>
    <w:rsid w:val="00940760"/>
    <w:rsid w:val="00956F81"/>
    <w:rsid w:val="00973D89"/>
    <w:rsid w:val="00981E11"/>
    <w:rsid w:val="009A462A"/>
    <w:rsid w:val="009B15F8"/>
    <w:rsid w:val="009B18D0"/>
    <w:rsid w:val="009C37A1"/>
    <w:rsid w:val="009C6FEF"/>
    <w:rsid w:val="009D2D27"/>
    <w:rsid w:val="009E095C"/>
    <w:rsid w:val="009E29F1"/>
    <w:rsid w:val="009F2F6E"/>
    <w:rsid w:val="009F34DD"/>
    <w:rsid w:val="00A01747"/>
    <w:rsid w:val="00A033E1"/>
    <w:rsid w:val="00A13DB9"/>
    <w:rsid w:val="00A21E84"/>
    <w:rsid w:val="00A3063D"/>
    <w:rsid w:val="00A30AAA"/>
    <w:rsid w:val="00A32560"/>
    <w:rsid w:val="00A365A9"/>
    <w:rsid w:val="00A46190"/>
    <w:rsid w:val="00A5680D"/>
    <w:rsid w:val="00A71D30"/>
    <w:rsid w:val="00A74C91"/>
    <w:rsid w:val="00A809F9"/>
    <w:rsid w:val="00AB1FD1"/>
    <w:rsid w:val="00AD35B3"/>
    <w:rsid w:val="00AE27A5"/>
    <w:rsid w:val="00AF0947"/>
    <w:rsid w:val="00AF6980"/>
    <w:rsid w:val="00B022A6"/>
    <w:rsid w:val="00B063A8"/>
    <w:rsid w:val="00B132F0"/>
    <w:rsid w:val="00B26817"/>
    <w:rsid w:val="00B47D32"/>
    <w:rsid w:val="00B51F5A"/>
    <w:rsid w:val="00B634A1"/>
    <w:rsid w:val="00B76823"/>
    <w:rsid w:val="00B8320A"/>
    <w:rsid w:val="00B86103"/>
    <w:rsid w:val="00B95148"/>
    <w:rsid w:val="00B9581F"/>
    <w:rsid w:val="00B97D7D"/>
    <w:rsid w:val="00BB2E1A"/>
    <w:rsid w:val="00BC1519"/>
    <w:rsid w:val="00BC1ABE"/>
    <w:rsid w:val="00BD0BBB"/>
    <w:rsid w:val="00C0592C"/>
    <w:rsid w:val="00C07E06"/>
    <w:rsid w:val="00C26485"/>
    <w:rsid w:val="00C36114"/>
    <w:rsid w:val="00C432F4"/>
    <w:rsid w:val="00C4360B"/>
    <w:rsid w:val="00C57168"/>
    <w:rsid w:val="00C7591E"/>
    <w:rsid w:val="00C833FF"/>
    <w:rsid w:val="00C8545B"/>
    <w:rsid w:val="00C86605"/>
    <w:rsid w:val="00C91F61"/>
    <w:rsid w:val="00C929C3"/>
    <w:rsid w:val="00CA2F08"/>
    <w:rsid w:val="00CB4546"/>
    <w:rsid w:val="00CC2ADC"/>
    <w:rsid w:val="00CD7492"/>
    <w:rsid w:val="00CE2C65"/>
    <w:rsid w:val="00CF13D7"/>
    <w:rsid w:val="00D0209E"/>
    <w:rsid w:val="00D12684"/>
    <w:rsid w:val="00D27A70"/>
    <w:rsid w:val="00D344AA"/>
    <w:rsid w:val="00D42A73"/>
    <w:rsid w:val="00D44284"/>
    <w:rsid w:val="00D4590D"/>
    <w:rsid w:val="00D61B9E"/>
    <w:rsid w:val="00DB4BE9"/>
    <w:rsid w:val="00DD57EA"/>
    <w:rsid w:val="00DE179A"/>
    <w:rsid w:val="00DF1C17"/>
    <w:rsid w:val="00DF67D2"/>
    <w:rsid w:val="00E3101B"/>
    <w:rsid w:val="00E36FE5"/>
    <w:rsid w:val="00E41FD4"/>
    <w:rsid w:val="00E4397C"/>
    <w:rsid w:val="00E51341"/>
    <w:rsid w:val="00E72A5B"/>
    <w:rsid w:val="00E73BCE"/>
    <w:rsid w:val="00E74A10"/>
    <w:rsid w:val="00E81482"/>
    <w:rsid w:val="00E82085"/>
    <w:rsid w:val="00E8409C"/>
    <w:rsid w:val="00E84577"/>
    <w:rsid w:val="00E85768"/>
    <w:rsid w:val="00E86356"/>
    <w:rsid w:val="00EA3822"/>
    <w:rsid w:val="00EA5EAF"/>
    <w:rsid w:val="00EA6E95"/>
    <w:rsid w:val="00EE1BCC"/>
    <w:rsid w:val="00EE218E"/>
    <w:rsid w:val="00F07C74"/>
    <w:rsid w:val="00F12636"/>
    <w:rsid w:val="00F204FA"/>
    <w:rsid w:val="00F27318"/>
    <w:rsid w:val="00F321EE"/>
    <w:rsid w:val="00F46A2B"/>
    <w:rsid w:val="00F47252"/>
    <w:rsid w:val="00F527BF"/>
    <w:rsid w:val="00F5588C"/>
    <w:rsid w:val="00F579E2"/>
    <w:rsid w:val="00F67F04"/>
    <w:rsid w:val="00F86954"/>
    <w:rsid w:val="00FA3446"/>
    <w:rsid w:val="00FB732F"/>
    <w:rsid w:val="00FC1EF5"/>
    <w:rsid w:val="00FC747D"/>
    <w:rsid w:val="00FD0588"/>
    <w:rsid w:val="00FD0A74"/>
    <w:rsid w:val="00FD1683"/>
    <w:rsid w:val="00FD271F"/>
    <w:rsid w:val="00FD5F9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76E0FD"/>
  <w15:docId w15:val="{6E3B455C-EFF4-4095-A483-2D6BCFA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1A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2B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033E1"/>
    <w:pPr>
      <w:numPr>
        <w:numId w:val="12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A033E1"/>
    <w:pPr>
      <w:numPr>
        <w:ilvl w:val="1"/>
        <w:numId w:val="12"/>
      </w:numPr>
      <w:spacing w:before="40" w:after="120" w:line="276" w:lineRule="auto"/>
    </w:pPr>
    <w:rPr>
      <w:rFonts w:asciiTheme="minorHAnsi" w:hAnsiTheme="minorHAnsi"/>
    </w:rPr>
  </w:style>
  <w:style w:type="paragraph" w:customStyle="1" w:styleId="Default">
    <w:name w:val="Default"/>
    <w:rsid w:val="00A03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95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9B1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7579007363?pwd=ckJKNmhYUUQ3YStWWmNTWWNsTVV6UT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Thank%20you%20for%20larg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9DAA-C400-4901-B130-3AE97BEA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for large order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Lori LaPointe</cp:lastModifiedBy>
  <cp:revision>2</cp:revision>
  <cp:lastPrinted>2020-07-21T14:39:00Z</cp:lastPrinted>
  <dcterms:created xsi:type="dcterms:W3CDTF">2021-05-11T01:18:00Z</dcterms:created>
  <dcterms:modified xsi:type="dcterms:W3CDTF">2021-05-11T01:18:00Z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TC010176681033</vt:lpwstr>
  </property>
</Properties>
</file>