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B5CD" w14:textId="77777777" w:rsidR="001A220F" w:rsidRDefault="00E82085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bookmarkStart w:id="0" w:name="_GoBack"/>
      <w:bookmarkEnd w:id="0"/>
      <w:r>
        <w:rPr>
          <w:rFonts w:ascii="Lucida Handwriting" w:hAnsi="Lucida Handwriting"/>
          <w:b/>
          <w:bCs/>
          <w:sz w:val="28"/>
          <w:szCs w:val="28"/>
        </w:rPr>
        <w:object w:dxaOrig="1440" w:dyaOrig="1440" w14:anchorId="2032B5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.25pt;margin-top:3.7pt;width:72.7pt;height:74.5pt;z-index:251663360;mso-wrap-distance-left:9.35pt;mso-wrap-distance-right:9.35pt;mso-position-horizontal-relative:page" o:allowincell="f">
            <v:imagedata r:id="rId8" o:title=""/>
            <w10:wrap anchorx="page"/>
          </v:shape>
          <o:OLEObject Type="Embed" ProgID="PBrush" ShapeID="_x0000_s1026" DrawAspect="Content" ObjectID="_1670744429" r:id="rId9"/>
        </w:object>
      </w:r>
      <w:r w:rsidR="008609D0" w:rsidRPr="008609D0">
        <w:rPr>
          <w:rFonts w:ascii="Lucida Handwriting" w:hAnsi="Lucida Handwriting"/>
          <w:b/>
          <w:bCs/>
          <w:sz w:val="28"/>
          <w:szCs w:val="28"/>
        </w:rPr>
        <w:t>Town of Windsor Locks</w:t>
      </w:r>
      <w:r w:rsidR="00BC1519" w:rsidRPr="008609D0">
        <w:rPr>
          <w:rFonts w:ascii="Lucida Handwriting" w:hAnsi="Lucida Handwriting"/>
          <w:b/>
          <w:bCs/>
          <w:sz w:val="28"/>
          <w:szCs w:val="28"/>
        </w:rPr>
        <w:t xml:space="preserve"> </w:t>
      </w:r>
      <w:r w:rsidR="0037266B">
        <w:rPr>
          <w:rFonts w:ascii="Lucida Handwriting" w:hAnsi="Lucida Handwriting"/>
          <w:b/>
          <w:bCs/>
          <w:sz w:val="28"/>
          <w:szCs w:val="28"/>
        </w:rPr>
        <w:t xml:space="preserve"> </w:t>
      </w:r>
    </w:p>
    <w:p w14:paraId="2032B5CE" w14:textId="77777777" w:rsidR="0037266B" w:rsidRDefault="0037266B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t xml:space="preserve"> Senior </w:t>
      </w:r>
      <w:r w:rsidR="00A033E1">
        <w:rPr>
          <w:rFonts w:ascii="Lucida Handwriting" w:hAnsi="Lucida Handwriting"/>
          <w:b/>
          <w:bCs/>
          <w:sz w:val="28"/>
          <w:szCs w:val="28"/>
        </w:rPr>
        <w:t>Center Study Committee</w:t>
      </w:r>
    </w:p>
    <w:p w14:paraId="2032B5CF" w14:textId="77777777" w:rsidR="00A033E1" w:rsidRPr="001F0E14" w:rsidRDefault="00726C06" w:rsidP="001F0E14">
      <w:pPr>
        <w:widowControl w:val="0"/>
        <w:jc w:val="center"/>
        <w:rPr>
          <w:sz w:val="40"/>
          <w:szCs w:val="40"/>
        </w:rPr>
      </w:pPr>
      <w:r w:rsidRPr="001F0E1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8609D0" w:rsidRPr="001F0E14">
        <w:rPr>
          <w:sz w:val="40"/>
          <w:szCs w:val="40"/>
        </w:rPr>
        <w:t>Agenda</w:t>
      </w:r>
    </w:p>
    <w:p w14:paraId="2032B5D0" w14:textId="77777777" w:rsidR="00FC1EF5" w:rsidRPr="001370B3" w:rsidRDefault="00154D5A" w:rsidP="0074370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Monday, January 4, 2021</w:t>
      </w:r>
    </w:p>
    <w:p w14:paraId="2032B5D1" w14:textId="77777777" w:rsidR="00036A3B" w:rsidRPr="00C86605" w:rsidRDefault="00036A3B" w:rsidP="00036A3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6605">
        <w:rPr>
          <w:rFonts w:asciiTheme="minorHAnsi" w:hAnsiTheme="minorHAnsi" w:cstheme="minorHAnsi"/>
          <w:b/>
          <w:sz w:val="28"/>
          <w:szCs w:val="28"/>
        </w:rPr>
        <w:t>Via Zoom teleconference-information listed below</w:t>
      </w:r>
    </w:p>
    <w:p w14:paraId="2032B5D3" w14:textId="77777777" w:rsidR="00C86605" w:rsidRPr="00C86605" w:rsidRDefault="00BC1ABE" w:rsidP="0054710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 </w:t>
      </w:r>
      <w:r w:rsidR="00840357">
        <w:rPr>
          <w:rFonts w:ascii="Arial" w:hAnsi="Arial" w:cs="Arial"/>
          <w:b/>
          <w:sz w:val="28"/>
          <w:szCs w:val="28"/>
        </w:rPr>
        <w:t xml:space="preserve"> </w:t>
      </w:r>
    </w:p>
    <w:p w14:paraId="2032B5D4" w14:textId="77777777" w:rsidR="00A033E1" w:rsidRPr="00814E31" w:rsidRDefault="00743703" w:rsidP="00743703">
      <w:pPr>
        <w:pStyle w:val="ListNumber"/>
        <w:jc w:val="both"/>
        <w:rPr>
          <w:rFonts w:cstheme="minorHAnsi"/>
          <w:sz w:val="28"/>
          <w:szCs w:val="28"/>
        </w:rPr>
      </w:pPr>
      <w:r w:rsidRPr="00814E31">
        <w:rPr>
          <w:rFonts w:cstheme="minorHAnsi"/>
          <w:sz w:val="28"/>
          <w:szCs w:val="28"/>
        </w:rPr>
        <w:t xml:space="preserve">Call To Order </w:t>
      </w:r>
    </w:p>
    <w:p w14:paraId="2032B5D5" w14:textId="77777777" w:rsidR="001F799E" w:rsidRDefault="00743703" w:rsidP="001F799E">
      <w:pPr>
        <w:pStyle w:val="ListNumber"/>
        <w:rPr>
          <w:rFonts w:eastAsiaTheme="majorEastAsia"/>
          <w:sz w:val="28"/>
          <w:szCs w:val="28"/>
        </w:rPr>
      </w:pPr>
      <w:r w:rsidRPr="00814E31">
        <w:rPr>
          <w:rFonts w:eastAsiaTheme="majorEastAsia"/>
          <w:sz w:val="28"/>
          <w:szCs w:val="28"/>
        </w:rPr>
        <w:t>Public Input</w:t>
      </w:r>
    </w:p>
    <w:p w14:paraId="2032B5D6" w14:textId="77777777" w:rsidR="00F86954" w:rsidRPr="00814E31" w:rsidRDefault="00743703" w:rsidP="00A033E1">
      <w:pPr>
        <w:pStyle w:val="ListNumber"/>
        <w:rPr>
          <w:sz w:val="28"/>
          <w:szCs w:val="28"/>
        </w:rPr>
      </w:pPr>
      <w:r w:rsidRPr="00814E31">
        <w:rPr>
          <w:sz w:val="28"/>
          <w:szCs w:val="28"/>
        </w:rPr>
        <w:t xml:space="preserve">Minutes Approval </w:t>
      </w:r>
    </w:p>
    <w:p w14:paraId="2032B5D7" w14:textId="682B9EBB" w:rsidR="00F86954" w:rsidRDefault="00320A3C" w:rsidP="00A033E1">
      <w:pPr>
        <w:pStyle w:val="ListNumber"/>
        <w:rPr>
          <w:sz w:val="28"/>
          <w:szCs w:val="28"/>
        </w:rPr>
      </w:pPr>
      <w:r w:rsidRPr="00814E31">
        <w:rPr>
          <w:sz w:val="28"/>
          <w:szCs w:val="28"/>
        </w:rPr>
        <w:t xml:space="preserve"> </w:t>
      </w:r>
      <w:r w:rsidR="00AF6980">
        <w:rPr>
          <w:sz w:val="28"/>
          <w:szCs w:val="28"/>
        </w:rPr>
        <w:t xml:space="preserve">Update on Needs </w:t>
      </w:r>
      <w:r w:rsidR="001F1646">
        <w:rPr>
          <w:sz w:val="28"/>
          <w:szCs w:val="28"/>
        </w:rPr>
        <w:t xml:space="preserve">Assessment </w:t>
      </w:r>
      <w:r w:rsidR="00AF6980">
        <w:rPr>
          <w:sz w:val="28"/>
          <w:szCs w:val="28"/>
        </w:rPr>
        <w:t>Subcommittee</w:t>
      </w:r>
    </w:p>
    <w:p w14:paraId="6C75549C" w14:textId="64CA80CF" w:rsidR="006E3181" w:rsidRDefault="006E3181" w:rsidP="006E3181">
      <w:pPr>
        <w:pStyle w:val="ListNumber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Final Review of </w:t>
      </w:r>
      <w:r w:rsidR="00C91F61">
        <w:rPr>
          <w:sz w:val="28"/>
          <w:szCs w:val="28"/>
        </w:rPr>
        <w:t>Jacu</w:t>
      </w:r>
      <w:r w:rsidR="00D344AA">
        <w:rPr>
          <w:sz w:val="28"/>
          <w:szCs w:val="28"/>
        </w:rPr>
        <w:t>n</w:t>
      </w:r>
      <w:r w:rsidR="00C91F61">
        <w:rPr>
          <w:sz w:val="28"/>
          <w:szCs w:val="28"/>
        </w:rPr>
        <w:t xml:space="preserve">ski Humes’ </w:t>
      </w:r>
      <w:r w:rsidR="0073732E">
        <w:rPr>
          <w:sz w:val="28"/>
          <w:szCs w:val="28"/>
        </w:rPr>
        <w:t xml:space="preserve">Space </w:t>
      </w:r>
      <w:r w:rsidR="00C91F61">
        <w:rPr>
          <w:sz w:val="28"/>
          <w:szCs w:val="28"/>
        </w:rPr>
        <w:t>Needs Assessment</w:t>
      </w:r>
    </w:p>
    <w:p w14:paraId="73C791D8" w14:textId="26F0DA3A" w:rsidR="00C91F61" w:rsidRPr="00814E31" w:rsidRDefault="00810D05" w:rsidP="006E3181">
      <w:pPr>
        <w:pStyle w:val="ListNumber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Vote</w:t>
      </w:r>
      <w:r w:rsidR="00C91F61">
        <w:rPr>
          <w:sz w:val="28"/>
          <w:szCs w:val="28"/>
        </w:rPr>
        <w:t xml:space="preserve">- </w:t>
      </w:r>
      <w:r w:rsidR="00877186">
        <w:rPr>
          <w:sz w:val="28"/>
          <w:szCs w:val="28"/>
        </w:rPr>
        <w:t>Deliver to Board of Selectmen- Meeting of 1.19.21</w:t>
      </w:r>
    </w:p>
    <w:p w14:paraId="2032B5D8" w14:textId="77777777" w:rsidR="00DF67D2" w:rsidRDefault="00320A3C" w:rsidP="007C33CD">
      <w:pPr>
        <w:pStyle w:val="ListNumber"/>
        <w:rPr>
          <w:sz w:val="28"/>
          <w:szCs w:val="28"/>
        </w:rPr>
      </w:pPr>
      <w:r w:rsidRPr="00814E31">
        <w:rPr>
          <w:sz w:val="28"/>
          <w:szCs w:val="28"/>
        </w:rPr>
        <w:t xml:space="preserve"> </w:t>
      </w:r>
      <w:r w:rsidR="00AF6980">
        <w:rPr>
          <w:sz w:val="28"/>
          <w:szCs w:val="28"/>
        </w:rPr>
        <w:t xml:space="preserve">Update on Site </w:t>
      </w:r>
      <w:r w:rsidR="001F1646">
        <w:rPr>
          <w:sz w:val="28"/>
          <w:szCs w:val="28"/>
        </w:rPr>
        <w:t xml:space="preserve">Assessment </w:t>
      </w:r>
      <w:r w:rsidR="00AF6980">
        <w:rPr>
          <w:sz w:val="28"/>
          <w:szCs w:val="28"/>
        </w:rPr>
        <w:t>Subcommittee</w:t>
      </w:r>
    </w:p>
    <w:p w14:paraId="2032B5D9" w14:textId="77777777" w:rsidR="00FC1EF5" w:rsidRDefault="00840357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Next Steps</w:t>
      </w:r>
    </w:p>
    <w:p w14:paraId="2032B5DA" w14:textId="77777777" w:rsidR="00FC1EF5" w:rsidRDefault="00186B9C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 xml:space="preserve">Next Committee </w:t>
      </w:r>
      <w:r w:rsidR="00840357">
        <w:rPr>
          <w:sz w:val="28"/>
          <w:szCs w:val="28"/>
        </w:rPr>
        <w:t>Meeting</w:t>
      </w:r>
    </w:p>
    <w:p w14:paraId="2032B5DB" w14:textId="77777777" w:rsidR="00466DE8" w:rsidRPr="00466DE8" w:rsidRDefault="00466DE8" w:rsidP="00466DE8">
      <w:pPr>
        <w:rPr>
          <w:rFonts w:ascii="Georgia" w:hAnsi="Georgia"/>
          <w:color w:val="000000"/>
          <w:sz w:val="28"/>
          <w:szCs w:val="28"/>
        </w:rPr>
      </w:pPr>
      <w:r w:rsidRPr="00466DE8">
        <w:rPr>
          <w:rFonts w:ascii="Georgia" w:hAnsi="Georgia"/>
          <w:color w:val="000000"/>
          <w:sz w:val="28"/>
          <w:szCs w:val="28"/>
        </w:rPr>
        <w:t>Windsor Locks Senior Center is inviting you to a scheduled Zoom meeting.</w:t>
      </w:r>
    </w:p>
    <w:p w14:paraId="2032B5DC" w14:textId="77777777" w:rsidR="00466DE8" w:rsidRPr="00466DE8" w:rsidRDefault="00466DE8" w:rsidP="00466DE8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466DE8">
        <w:rPr>
          <w:rFonts w:ascii="Georgia" w:hAnsi="Georgia"/>
          <w:b/>
          <w:color w:val="000000"/>
          <w:sz w:val="28"/>
          <w:szCs w:val="28"/>
        </w:rPr>
        <w:t>Topic:</w:t>
      </w:r>
      <w:r w:rsidRPr="00466DE8">
        <w:rPr>
          <w:rFonts w:ascii="Georgia" w:hAnsi="Georgia"/>
          <w:color w:val="000000"/>
          <w:sz w:val="28"/>
          <w:szCs w:val="28"/>
        </w:rPr>
        <w:t xml:space="preserve"> Windsor Locks Senior Center's Study Committee Meeting</w:t>
      </w:r>
    </w:p>
    <w:p w14:paraId="2032B5DD" w14:textId="77777777" w:rsidR="00466DE8" w:rsidRPr="00466DE8" w:rsidRDefault="00466DE8" w:rsidP="00466DE8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466DE8">
        <w:rPr>
          <w:rFonts w:ascii="Georgia" w:hAnsi="Georgia"/>
          <w:b/>
          <w:color w:val="000000"/>
          <w:sz w:val="28"/>
          <w:szCs w:val="28"/>
        </w:rPr>
        <w:t>Time</w:t>
      </w:r>
      <w:r w:rsidRPr="00466DE8">
        <w:rPr>
          <w:rFonts w:ascii="Georgia" w:hAnsi="Georgia"/>
          <w:color w:val="000000"/>
          <w:sz w:val="28"/>
          <w:szCs w:val="28"/>
        </w:rPr>
        <w:t>: Jan 4, 2021 05:00 PM Eastern Time (US and Canada)</w:t>
      </w:r>
    </w:p>
    <w:p w14:paraId="2032B5DE" w14:textId="77777777" w:rsidR="00466DE8" w:rsidRPr="00466DE8" w:rsidRDefault="00466DE8" w:rsidP="00466DE8">
      <w:pPr>
        <w:pStyle w:val="NormalWeb"/>
        <w:rPr>
          <w:rFonts w:ascii="Georgia" w:hAnsi="Georgia"/>
          <w:color w:val="000000"/>
          <w:sz w:val="16"/>
          <w:szCs w:val="16"/>
        </w:rPr>
      </w:pPr>
    </w:p>
    <w:p w14:paraId="2032B5DF" w14:textId="77777777" w:rsidR="00466DE8" w:rsidRPr="00466DE8" w:rsidRDefault="00466DE8" w:rsidP="00466DE8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466DE8">
        <w:rPr>
          <w:rFonts w:ascii="Georgia" w:hAnsi="Georgia"/>
          <w:color w:val="000000"/>
          <w:sz w:val="28"/>
          <w:szCs w:val="28"/>
        </w:rPr>
        <w:t>Join Zoom Meeting</w:t>
      </w:r>
    </w:p>
    <w:p w14:paraId="2032B5E0" w14:textId="77777777" w:rsidR="00466DE8" w:rsidRDefault="00E82085" w:rsidP="00466DE8">
      <w:pPr>
        <w:pStyle w:val="NormalWeb"/>
        <w:rPr>
          <w:rFonts w:ascii="Georgia" w:hAnsi="Georgia"/>
          <w:color w:val="000000"/>
          <w:sz w:val="28"/>
          <w:szCs w:val="28"/>
        </w:rPr>
      </w:pPr>
      <w:hyperlink r:id="rId10" w:history="1">
        <w:r w:rsidR="00466DE8" w:rsidRPr="005B56C4">
          <w:rPr>
            <w:rStyle w:val="Hyperlink"/>
            <w:rFonts w:ascii="Georgia" w:hAnsi="Georgia"/>
            <w:sz w:val="28"/>
            <w:szCs w:val="28"/>
          </w:rPr>
          <w:t>https://us02web.zoom.us/j/84962373704?pwd=QmtUVTFZQUF2UlhtK3dGc29ydEFJUT09</w:t>
        </w:r>
      </w:hyperlink>
    </w:p>
    <w:p w14:paraId="2032B5E1" w14:textId="77777777" w:rsidR="00466DE8" w:rsidRPr="00466DE8" w:rsidRDefault="00466DE8" w:rsidP="00466DE8">
      <w:pPr>
        <w:pStyle w:val="NormalWeb"/>
        <w:rPr>
          <w:rFonts w:ascii="Georgia" w:hAnsi="Georgia"/>
          <w:color w:val="000000"/>
          <w:sz w:val="16"/>
          <w:szCs w:val="16"/>
        </w:rPr>
      </w:pPr>
    </w:p>
    <w:p w14:paraId="2032B5E2" w14:textId="77777777" w:rsidR="00466DE8" w:rsidRPr="00466DE8" w:rsidRDefault="00466DE8" w:rsidP="00466DE8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466DE8">
        <w:rPr>
          <w:rFonts w:ascii="Georgia" w:hAnsi="Georgia"/>
          <w:color w:val="000000"/>
          <w:sz w:val="28"/>
          <w:szCs w:val="28"/>
        </w:rPr>
        <w:t>Meeting ID: 849 6237 3704</w:t>
      </w:r>
    </w:p>
    <w:p w14:paraId="2032B5E3" w14:textId="77777777" w:rsidR="00466DE8" w:rsidRPr="00466DE8" w:rsidRDefault="00466DE8" w:rsidP="00466DE8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466DE8">
        <w:rPr>
          <w:rFonts w:ascii="Georgia" w:hAnsi="Georgia"/>
          <w:color w:val="000000"/>
          <w:sz w:val="28"/>
          <w:szCs w:val="28"/>
        </w:rPr>
        <w:t>Passcode: 349250</w:t>
      </w:r>
    </w:p>
    <w:p w14:paraId="2032B5E4" w14:textId="77777777" w:rsidR="00466DE8" w:rsidRPr="00466DE8" w:rsidRDefault="00466DE8" w:rsidP="00466DE8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466DE8">
        <w:rPr>
          <w:rFonts w:ascii="Georgia" w:hAnsi="Georgia"/>
          <w:color w:val="000000"/>
          <w:sz w:val="28"/>
          <w:szCs w:val="28"/>
        </w:rPr>
        <w:t>One tap mobile</w:t>
      </w:r>
    </w:p>
    <w:p w14:paraId="2032B5E5" w14:textId="77777777" w:rsidR="00466DE8" w:rsidRPr="00466DE8" w:rsidRDefault="00466DE8" w:rsidP="00466DE8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466DE8">
        <w:rPr>
          <w:rFonts w:ascii="Georgia" w:hAnsi="Georgia"/>
          <w:color w:val="000000"/>
          <w:sz w:val="28"/>
          <w:szCs w:val="28"/>
        </w:rPr>
        <w:t>+13126266799,,84962373704# US (Chicago)</w:t>
      </w:r>
    </w:p>
    <w:p w14:paraId="2032B5E6" w14:textId="77777777" w:rsidR="00466DE8" w:rsidRPr="00466DE8" w:rsidRDefault="00466DE8" w:rsidP="00466DE8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466DE8">
        <w:rPr>
          <w:rFonts w:ascii="Georgia" w:hAnsi="Georgia"/>
          <w:color w:val="000000"/>
          <w:sz w:val="28"/>
          <w:szCs w:val="28"/>
        </w:rPr>
        <w:t>+16465588656,,84962373704# US (New York)</w:t>
      </w:r>
    </w:p>
    <w:p w14:paraId="2032B5E7" w14:textId="77777777" w:rsidR="00466DE8" w:rsidRPr="00466DE8" w:rsidRDefault="00466DE8" w:rsidP="00466DE8">
      <w:pPr>
        <w:pStyle w:val="NormalWeb"/>
        <w:rPr>
          <w:rFonts w:ascii="Georgia" w:hAnsi="Georgia"/>
          <w:color w:val="000000"/>
          <w:sz w:val="16"/>
          <w:szCs w:val="16"/>
        </w:rPr>
      </w:pPr>
    </w:p>
    <w:p w14:paraId="2032B5E8" w14:textId="77777777" w:rsidR="00466DE8" w:rsidRPr="00466DE8" w:rsidRDefault="00466DE8" w:rsidP="00466DE8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466DE8">
        <w:rPr>
          <w:rFonts w:ascii="Georgia" w:hAnsi="Georgia"/>
          <w:color w:val="000000"/>
          <w:sz w:val="28"/>
          <w:szCs w:val="28"/>
        </w:rPr>
        <w:t>Dial by your location</w:t>
      </w:r>
    </w:p>
    <w:p w14:paraId="2032B5E9" w14:textId="77777777" w:rsidR="00466DE8" w:rsidRPr="00466DE8" w:rsidRDefault="00466DE8" w:rsidP="00466DE8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466DE8">
        <w:rPr>
          <w:rFonts w:ascii="Georgia" w:hAnsi="Georgia"/>
          <w:color w:val="000000"/>
          <w:sz w:val="28"/>
          <w:szCs w:val="28"/>
        </w:rPr>
        <w:t xml:space="preserve">        +1 312 626 6799 US (Chicago)</w:t>
      </w:r>
    </w:p>
    <w:p w14:paraId="2032B5EA" w14:textId="77777777" w:rsidR="00466DE8" w:rsidRPr="00466DE8" w:rsidRDefault="00466DE8" w:rsidP="00466DE8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466DE8">
        <w:rPr>
          <w:rFonts w:ascii="Georgia" w:hAnsi="Georgia"/>
          <w:color w:val="000000"/>
          <w:sz w:val="28"/>
          <w:szCs w:val="28"/>
        </w:rPr>
        <w:t xml:space="preserve">        +1 646 558 8656 US (New York)</w:t>
      </w:r>
    </w:p>
    <w:p w14:paraId="2032B5EB" w14:textId="77777777" w:rsidR="00466DE8" w:rsidRPr="00466DE8" w:rsidRDefault="00466DE8" w:rsidP="00466DE8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466DE8">
        <w:rPr>
          <w:rFonts w:ascii="Georgia" w:hAnsi="Georgia"/>
          <w:color w:val="000000"/>
          <w:sz w:val="28"/>
          <w:szCs w:val="28"/>
        </w:rPr>
        <w:t xml:space="preserve">        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466DE8">
        <w:rPr>
          <w:rFonts w:ascii="Georgia" w:hAnsi="Georgia"/>
          <w:color w:val="000000"/>
          <w:sz w:val="28"/>
          <w:szCs w:val="28"/>
        </w:rPr>
        <w:t xml:space="preserve">   </w:t>
      </w:r>
      <w:r>
        <w:rPr>
          <w:rFonts w:ascii="Georgia" w:hAnsi="Georgia"/>
          <w:color w:val="000000"/>
          <w:sz w:val="28"/>
          <w:szCs w:val="28"/>
        </w:rPr>
        <w:t xml:space="preserve"> </w:t>
      </w:r>
    </w:p>
    <w:p w14:paraId="2032B5EC" w14:textId="77777777" w:rsidR="00466DE8" w:rsidRPr="00466DE8" w:rsidRDefault="00466DE8" w:rsidP="00466DE8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466DE8">
        <w:rPr>
          <w:rFonts w:ascii="Georgia" w:hAnsi="Georgia"/>
          <w:color w:val="000000"/>
          <w:sz w:val="28"/>
          <w:szCs w:val="28"/>
        </w:rPr>
        <w:t>Meeting ID: 849 6237 3704</w:t>
      </w:r>
    </w:p>
    <w:p w14:paraId="2032B5ED" w14:textId="77777777" w:rsidR="00466DE8" w:rsidRPr="00466DE8" w:rsidRDefault="00466DE8" w:rsidP="00466DE8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466DE8">
        <w:rPr>
          <w:rFonts w:ascii="Georgia" w:hAnsi="Georgia"/>
          <w:color w:val="000000"/>
          <w:sz w:val="28"/>
          <w:szCs w:val="28"/>
        </w:rPr>
        <w:t>Find your local number: https://us02web.zoom.us/u/keFdxKNB8h</w:t>
      </w:r>
    </w:p>
    <w:p w14:paraId="2032B5EE" w14:textId="77777777" w:rsidR="005F2D17" w:rsidRDefault="005F2D17" w:rsidP="005F2D17">
      <w:pPr>
        <w:pStyle w:val="NormalWeb"/>
        <w:rPr>
          <w:rFonts w:ascii="Georgia" w:hAnsi="Georgia"/>
          <w:color w:val="000000"/>
          <w:sz w:val="28"/>
          <w:szCs w:val="28"/>
        </w:rPr>
      </w:pPr>
    </w:p>
    <w:p w14:paraId="2032B5EF" w14:textId="77777777" w:rsidR="005F2D17" w:rsidRDefault="005F2D17" w:rsidP="005F2D17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Georgia" w:hAnsi="Georgia" w:cs="Calibri"/>
          <w:color w:val="000000"/>
          <w:sz w:val="28"/>
          <w:szCs w:val="28"/>
        </w:rPr>
        <w:lastRenderedPageBreak/>
        <w:t>Lori Lapointe 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2032B5F0" w14:textId="77777777" w:rsidR="008D2C72" w:rsidRPr="0054710B" w:rsidRDefault="005F2D17" w:rsidP="000A1B16">
      <w:r>
        <w:rPr>
          <w:rFonts w:ascii="Georgia" w:hAnsi="Georgia" w:cs="Calibri"/>
          <w:color w:val="000000"/>
          <w:sz w:val="28"/>
          <w:szCs w:val="28"/>
        </w:rPr>
        <w:t>Windsor Locks Senior Center </w:t>
      </w:r>
    </w:p>
    <w:sectPr w:rsidR="008D2C72" w:rsidRPr="0054710B" w:rsidSect="000240A3">
      <w:headerReference w:type="default" r:id="rId11"/>
      <w:pgSz w:w="12240" w:h="15840" w:code="1"/>
      <w:pgMar w:top="864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F638D" w14:textId="77777777" w:rsidR="00E82085" w:rsidRDefault="00E82085">
      <w:r>
        <w:separator/>
      </w:r>
    </w:p>
  </w:endnote>
  <w:endnote w:type="continuationSeparator" w:id="0">
    <w:p w14:paraId="0954D6C5" w14:textId="77777777" w:rsidR="00E82085" w:rsidRDefault="00E8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2FF3A" w14:textId="77777777" w:rsidR="00E82085" w:rsidRDefault="00E82085">
      <w:r>
        <w:separator/>
      </w:r>
    </w:p>
  </w:footnote>
  <w:footnote w:type="continuationSeparator" w:id="0">
    <w:p w14:paraId="3D77F012" w14:textId="77777777" w:rsidR="00E82085" w:rsidRDefault="00E8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2B5F6" w14:textId="77777777" w:rsidR="00B97D7D" w:rsidRPr="003B3980" w:rsidRDefault="00B97D7D" w:rsidP="000B7DA8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EE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EA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68C2385"/>
    <w:multiLevelType w:val="hybridMultilevel"/>
    <w:tmpl w:val="3FBC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40DD7"/>
    <w:multiLevelType w:val="hybridMultilevel"/>
    <w:tmpl w:val="C9D8FEE4"/>
    <w:lvl w:ilvl="0" w:tplc="BB7AB4DC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E9"/>
    <w:rsid w:val="000240A3"/>
    <w:rsid w:val="00036A3B"/>
    <w:rsid w:val="00045397"/>
    <w:rsid w:val="0005797A"/>
    <w:rsid w:val="00067DF0"/>
    <w:rsid w:val="000A1B16"/>
    <w:rsid w:val="000B7DA8"/>
    <w:rsid w:val="000C4C29"/>
    <w:rsid w:val="000D003C"/>
    <w:rsid w:val="000E4C20"/>
    <w:rsid w:val="000F2F1D"/>
    <w:rsid w:val="000F777D"/>
    <w:rsid w:val="001026A7"/>
    <w:rsid w:val="00131DE7"/>
    <w:rsid w:val="00136D22"/>
    <w:rsid w:val="001370B3"/>
    <w:rsid w:val="0013733D"/>
    <w:rsid w:val="00150DBF"/>
    <w:rsid w:val="00150FED"/>
    <w:rsid w:val="001511AB"/>
    <w:rsid w:val="00154D5A"/>
    <w:rsid w:val="00165240"/>
    <w:rsid w:val="00186B9C"/>
    <w:rsid w:val="001978A9"/>
    <w:rsid w:val="001A220F"/>
    <w:rsid w:val="001B0EB0"/>
    <w:rsid w:val="001C39C4"/>
    <w:rsid w:val="001C3B37"/>
    <w:rsid w:val="001D185A"/>
    <w:rsid w:val="001F0E14"/>
    <w:rsid w:val="001F1646"/>
    <w:rsid w:val="001F799E"/>
    <w:rsid w:val="00204EBD"/>
    <w:rsid w:val="0021430B"/>
    <w:rsid w:val="00255735"/>
    <w:rsid w:val="00272AE7"/>
    <w:rsid w:val="0027550F"/>
    <w:rsid w:val="00276175"/>
    <w:rsid w:val="00287213"/>
    <w:rsid w:val="002B7BF7"/>
    <w:rsid w:val="002C5883"/>
    <w:rsid w:val="002E7667"/>
    <w:rsid w:val="002F341B"/>
    <w:rsid w:val="00316F84"/>
    <w:rsid w:val="00317A10"/>
    <w:rsid w:val="00320A3C"/>
    <w:rsid w:val="0033243A"/>
    <w:rsid w:val="00333A3F"/>
    <w:rsid w:val="00351358"/>
    <w:rsid w:val="003524D0"/>
    <w:rsid w:val="0037266B"/>
    <w:rsid w:val="00386D66"/>
    <w:rsid w:val="00394DE7"/>
    <w:rsid w:val="003A65CF"/>
    <w:rsid w:val="003B3980"/>
    <w:rsid w:val="003C6889"/>
    <w:rsid w:val="003E3E59"/>
    <w:rsid w:val="004029BF"/>
    <w:rsid w:val="00416BE7"/>
    <w:rsid w:val="00423F64"/>
    <w:rsid w:val="0043611E"/>
    <w:rsid w:val="004372FA"/>
    <w:rsid w:val="00452DEA"/>
    <w:rsid w:val="0046083E"/>
    <w:rsid w:val="0046475D"/>
    <w:rsid w:val="004660EE"/>
    <w:rsid w:val="00466DE8"/>
    <w:rsid w:val="00486476"/>
    <w:rsid w:val="00493730"/>
    <w:rsid w:val="004B5091"/>
    <w:rsid w:val="004B5B67"/>
    <w:rsid w:val="004C094A"/>
    <w:rsid w:val="004E7119"/>
    <w:rsid w:val="004F6C2A"/>
    <w:rsid w:val="004F7DF6"/>
    <w:rsid w:val="00514D2A"/>
    <w:rsid w:val="00517493"/>
    <w:rsid w:val="00517A98"/>
    <w:rsid w:val="00530AAD"/>
    <w:rsid w:val="00530C42"/>
    <w:rsid w:val="00533553"/>
    <w:rsid w:val="0054028F"/>
    <w:rsid w:val="005450EA"/>
    <w:rsid w:val="0054710B"/>
    <w:rsid w:val="00575B10"/>
    <w:rsid w:val="00580AA6"/>
    <w:rsid w:val="00595795"/>
    <w:rsid w:val="005B01CB"/>
    <w:rsid w:val="005B2344"/>
    <w:rsid w:val="005B544C"/>
    <w:rsid w:val="005C47ED"/>
    <w:rsid w:val="005C63DD"/>
    <w:rsid w:val="005D6450"/>
    <w:rsid w:val="005F2D17"/>
    <w:rsid w:val="005F4F00"/>
    <w:rsid w:val="005F505E"/>
    <w:rsid w:val="00600D34"/>
    <w:rsid w:val="0061751D"/>
    <w:rsid w:val="00627134"/>
    <w:rsid w:val="006308D8"/>
    <w:rsid w:val="00643A94"/>
    <w:rsid w:val="00650B2F"/>
    <w:rsid w:val="00657DA6"/>
    <w:rsid w:val="00671234"/>
    <w:rsid w:val="00676FDB"/>
    <w:rsid w:val="006853DE"/>
    <w:rsid w:val="006B37F7"/>
    <w:rsid w:val="006D6CC5"/>
    <w:rsid w:val="006E3181"/>
    <w:rsid w:val="006F02C2"/>
    <w:rsid w:val="00707B11"/>
    <w:rsid w:val="007140EA"/>
    <w:rsid w:val="00726C06"/>
    <w:rsid w:val="007334AD"/>
    <w:rsid w:val="007347D7"/>
    <w:rsid w:val="0073732E"/>
    <w:rsid w:val="00743703"/>
    <w:rsid w:val="00744147"/>
    <w:rsid w:val="00760769"/>
    <w:rsid w:val="00767097"/>
    <w:rsid w:val="007834BF"/>
    <w:rsid w:val="00791565"/>
    <w:rsid w:val="007C2960"/>
    <w:rsid w:val="007C33CD"/>
    <w:rsid w:val="007D0307"/>
    <w:rsid w:val="007D03C5"/>
    <w:rsid w:val="007F303E"/>
    <w:rsid w:val="008049FC"/>
    <w:rsid w:val="00810D05"/>
    <w:rsid w:val="00814E31"/>
    <w:rsid w:val="008207BF"/>
    <w:rsid w:val="00840357"/>
    <w:rsid w:val="00840DCA"/>
    <w:rsid w:val="0084228E"/>
    <w:rsid w:val="0084474A"/>
    <w:rsid w:val="00845A6D"/>
    <w:rsid w:val="00852CDA"/>
    <w:rsid w:val="008609D0"/>
    <w:rsid w:val="0086433C"/>
    <w:rsid w:val="00864C0D"/>
    <w:rsid w:val="008654CF"/>
    <w:rsid w:val="00876FF3"/>
    <w:rsid w:val="00877186"/>
    <w:rsid w:val="00877536"/>
    <w:rsid w:val="008A0678"/>
    <w:rsid w:val="008B05F8"/>
    <w:rsid w:val="008B0F2C"/>
    <w:rsid w:val="008C0A78"/>
    <w:rsid w:val="008C2CD9"/>
    <w:rsid w:val="008D01A7"/>
    <w:rsid w:val="008D2C72"/>
    <w:rsid w:val="008E4679"/>
    <w:rsid w:val="009321DF"/>
    <w:rsid w:val="009326E4"/>
    <w:rsid w:val="00940760"/>
    <w:rsid w:val="00956F81"/>
    <w:rsid w:val="00973D89"/>
    <w:rsid w:val="00981E11"/>
    <w:rsid w:val="009A462A"/>
    <w:rsid w:val="009B15F8"/>
    <w:rsid w:val="009B18D0"/>
    <w:rsid w:val="009C37A1"/>
    <w:rsid w:val="009E095C"/>
    <w:rsid w:val="009E29F1"/>
    <w:rsid w:val="009F2F6E"/>
    <w:rsid w:val="009F34DD"/>
    <w:rsid w:val="00A01747"/>
    <w:rsid w:val="00A033E1"/>
    <w:rsid w:val="00A13DB9"/>
    <w:rsid w:val="00A21E84"/>
    <w:rsid w:val="00A30AAA"/>
    <w:rsid w:val="00A32560"/>
    <w:rsid w:val="00A365A9"/>
    <w:rsid w:val="00A46190"/>
    <w:rsid w:val="00A5680D"/>
    <w:rsid w:val="00A71D30"/>
    <w:rsid w:val="00A74C91"/>
    <w:rsid w:val="00A809F9"/>
    <w:rsid w:val="00AB1FD1"/>
    <w:rsid w:val="00AD35B3"/>
    <w:rsid w:val="00AE27A5"/>
    <w:rsid w:val="00AF6980"/>
    <w:rsid w:val="00B022A6"/>
    <w:rsid w:val="00B063A8"/>
    <w:rsid w:val="00B26817"/>
    <w:rsid w:val="00B47D32"/>
    <w:rsid w:val="00B634A1"/>
    <w:rsid w:val="00B76823"/>
    <w:rsid w:val="00B8320A"/>
    <w:rsid w:val="00B86103"/>
    <w:rsid w:val="00B95148"/>
    <w:rsid w:val="00B9581F"/>
    <w:rsid w:val="00B97D7D"/>
    <w:rsid w:val="00BB2E1A"/>
    <w:rsid w:val="00BC1519"/>
    <w:rsid w:val="00BC1ABE"/>
    <w:rsid w:val="00BD0BBB"/>
    <w:rsid w:val="00C0592C"/>
    <w:rsid w:val="00C07E06"/>
    <w:rsid w:val="00C26485"/>
    <w:rsid w:val="00C36114"/>
    <w:rsid w:val="00C432F4"/>
    <w:rsid w:val="00C4360B"/>
    <w:rsid w:val="00C57168"/>
    <w:rsid w:val="00C833FF"/>
    <w:rsid w:val="00C86605"/>
    <w:rsid w:val="00C91F61"/>
    <w:rsid w:val="00CA2F08"/>
    <w:rsid w:val="00CB4546"/>
    <w:rsid w:val="00CC2ADC"/>
    <w:rsid w:val="00CE2C65"/>
    <w:rsid w:val="00CF13D7"/>
    <w:rsid w:val="00D0209E"/>
    <w:rsid w:val="00D12684"/>
    <w:rsid w:val="00D27A70"/>
    <w:rsid w:val="00D344AA"/>
    <w:rsid w:val="00D42A73"/>
    <w:rsid w:val="00D44284"/>
    <w:rsid w:val="00D61B9E"/>
    <w:rsid w:val="00DB4BE9"/>
    <w:rsid w:val="00DD57EA"/>
    <w:rsid w:val="00DF67D2"/>
    <w:rsid w:val="00E41FD4"/>
    <w:rsid w:val="00E4397C"/>
    <w:rsid w:val="00E73BCE"/>
    <w:rsid w:val="00E74A10"/>
    <w:rsid w:val="00E81482"/>
    <w:rsid w:val="00E82085"/>
    <w:rsid w:val="00E8409C"/>
    <w:rsid w:val="00E84577"/>
    <w:rsid w:val="00E85768"/>
    <w:rsid w:val="00E86356"/>
    <w:rsid w:val="00EA3822"/>
    <w:rsid w:val="00EA5EAF"/>
    <w:rsid w:val="00EA6E95"/>
    <w:rsid w:val="00EE1BCC"/>
    <w:rsid w:val="00F07C74"/>
    <w:rsid w:val="00F12636"/>
    <w:rsid w:val="00F27318"/>
    <w:rsid w:val="00F46A2B"/>
    <w:rsid w:val="00F47252"/>
    <w:rsid w:val="00F527BF"/>
    <w:rsid w:val="00F579E2"/>
    <w:rsid w:val="00F86954"/>
    <w:rsid w:val="00FA3446"/>
    <w:rsid w:val="00FB732F"/>
    <w:rsid w:val="00FC1EF5"/>
    <w:rsid w:val="00FC747D"/>
    <w:rsid w:val="00FD0588"/>
    <w:rsid w:val="00FD0A74"/>
    <w:rsid w:val="00FD1683"/>
    <w:rsid w:val="00FD271F"/>
    <w:rsid w:val="00FD5F9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32B5CD"/>
  <w15:docId w15:val="{13959C0E-AC12-4E64-A264-C3B49A63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1A2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A2B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033E1"/>
    <w:pPr>
      <w:numPr>
        <w:numId w:val="12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A033E1"/>
    <w:pPr>
      <w:numPr>
        <w:ilvl w:val="1"/>
        <w:numId w:val="12"/>
      </w:numPr>
      <w:spacing w:before="40" w:after="120" w:line="276" w:lineRule="auto"/>
    </w:pPr>
    <w:rPr>
      <w:rFonts w:asciiTheme="minorHAnsi" w:hAnsiTheme="minorHAnsi"/>
    </w:rPr>
  </w:style>
  <w:style w:type="paragraph" w:customStyle="1" w:styleId="Default">
    <w:name w:val="Default"/>
    <w:rsid w:val="00A03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E95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9B15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4962373704?pwd=QmtUVTFZQUF2UlhtK3dGc29ydEFJUT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Thank%20you%20for%20large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782E-4B8A-41F3-935D-917C2395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for large order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Lori</cp:lastModifiedBy>
  <cp:revision>2</cp:revision>
  <cp:lastPrinted>2020-07-21T14:39:00Z</cp:lastPrinted>
  <dcterms:created xsi:type="dcterms:W3CDTF">2020-12-29T15:54:00Z</dcterms:created>
  <dcterms:modified xsi:type="dcterms:W3CDTF">2020-12-29T15:54:00Z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TC010176681033</vt:lpwstr>
  </property>
</Properties>
</file>