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0F" w:rsidRDefault="00444149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bookmarkStart w:id="0" w:name="_GoBack"/>
      <w:bookmarkEnd w:id="0"/>
      <w:r>
        <w:rPr>
          <w:rFonts w:ascii="Lucida Handwriting" w:hAnsi="Lucida Handwriting"/>
          <w:b/>
          <w:bCs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25pt;margin-top:3.7pt;width:72.7pt;height:74.5pt;z-index:251663360;mso-wrap-distance-left:9.35pt;mso-wrap-distance-right:9.35pt;mso-position-horizontal-relative:page" o:allowincell="f">
            <v:imagedata r:id="rId8" o:title=""/>
            <w10:wrap anchorx="page"/>
          </v:shape>
          <o:OLEObject Type="Embed" ProgID="PBrush" ShapeID="_x0000_s1026" DrawAspect="Content" ObjectID="_1674029249" r:id="rId9"/>
        </w:object>
      </w:r>
      <w:r w:rsidR="008609D0" w:rsidRPr="008609D0">
        <w:rPr>
          <w:rFonts w:ascii="Lucida Handwriting" w:hAnsi="Lucida Handwriting"/>
          <w:b/>
          <w:bCs/>
          <w:sz w:val="28"/>
          <w:szCs w:val="28"/>
        </w:rPr>
        <w:t>Town of Windsor Locks</w:t>
      </w:r>
      <w:r w:rsidR="00BC1519" w:rsidRPr="008609D0"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="0037266B">
        <w:rPr>
          <w:rFonts w:ascii="Lucida Handwriting" w:hAnsi="Lucida Handwriting"/>
          <w:b/>
          <w:bCs/>
          <w:sz w:val="28"/>
          <w:szCs w:val="28"/>
        </w:rPr>
        <w:t xml:space="preserve"> </w:t>
      </w:r>
    </w:p>
    <w:p w:rsidR="0037266B" w:rsidRDefault="0037266B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 Senior </w:t>
      </w:r>
      <w:r w:rsidR="00A033E1">
        <w:rPr>
          <w:rFonts w:ascii="Lucida Handwriting" w:hAnsi="Lucida Handwriting"/>
          <w:b/>
          <w:bCs/>
          <w:sz w:val="28"/>
          <w:szCs w:val="28"/>
        </w:rPr>
        <w:t>Center Study Committee</w:t>
      </w:r>
    </w:p>
    <w:p w:rsidR="00A033E1" w:rsidRPr="001F0E14" w:rsidRDefault="00726C06" w:rsidP="001F0E14">
      <w:pPr>
        <w:widowControl w:val="0"/>
        <w:jc w:val="center"/>
        <w:rPr>
          <w:sz w:val="40"/>
          <w:szCs w:val="40"/>
        </w:rPr>
      </w:pPr>
      <w:r w:rsidRPr="001F0E1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609D0" w:rsidRPr="001F0E14">
        <w:rPr>
          <w:sz w:val="40"/>
          <w:szCs w:val="40"/>
        </w:rPr>
        <w:t>Agenda</w:t>
      </w:r>
    </w:p>
    <w:p w:rsidR="00FC1EF5" w:rsidRPr="001370B3" w:rsidRDefault="00154D5A" w:rsidP="0074370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Monday, </w:t>
      </w:r>
      <w:r w:rsidR="006A609A">
        <w:rPr>
          <w:rFonts w:asciiTheme="minorHAnsi" w:hAnsiTheme="minorHAnsi" w:cstheme="minorHAnsi"/>
          <w:sz w:val="28"/>
          <w:szCs w:val="28"/>
        </w:rPr>
        <w:t>February 8</w:t>
      </w:r>
      <w:r>
        <w:rPr>
          <w:rFonts w:asciiTheme="minorHAnsi" w:hAnsiTheme="minorHAnsi" w:cstheme="minorHAnsi"/>
          <w:sz w:val="28"/>
          <w:szCs w:val="28"/>
        </w:rPr>
        <w:t>, 2021</w:t>
      </w:r>
      <w:r w:rsidR="006A3EBE">
        <w:rPr>
          <w:rFonts w:asciiTheme="minorHAnsi" w:hAnsiTheme="minorHAnsi" w:cstheme="minorHAnsi"/>
          <w:sz w:val="28"/>
          <w:szCs w:val="28"/>
        </w:rPr>
        <w:t xml:space="preserve"> 5 PM</w:t>
      </w:r>
    </w:p>
    <w:p w:rsidR="00036A3B" w:rsidRPr="00C86605" w:rsidRDefault="00036A3B" w:rsidP="00036A3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6605">
        <w:rPr>
          <w:rFonts w:asciiTheme="minorHAnsi" w:hAnsiTheme="minorHAnsi" w:cstheme="minorHAnsi"/>
          <w:b/>
          <w:sz w:val="28"/>
          <w:szCs w:val="28"/>
        </w:rPr>
        <w:t>Via Zoom teleconference-information listed below</w:t>
      </w:r>
    </w:p>
    <w:p w:rsidR="00C86605" w:rsidRPr="00C86605" w:rsidRDefault="00BC1ABE" w:rsidP="0054710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</w:t>
      </w:r>
      <w:r w:rsidR="00840357">
        <w:rPr>
          <w:rFonts w:ascii="Arial" w:hAnsi="Arial" w:cs="Arial"/>
          <w:b/>
          <w:sz w:val="28"/>
          <w:szCs w:val="28"/>
        </w:rPr>
        <w:t xml:space="preserve"> </w:t>
      </w:r>
    </w:p>
    <w:p w:rsidR="00A033E1" w:rsidRPr="00814E31" w:rsidRDefault="00743703" w:rsidP="00743703">
      <w:pPr>
        <w:pStyle w:val="ListNumber"/>
        <w:jc w:val="both"/>
        <w:rPr>
          <w:rFonts w:cstheme="minorHAnsi"/>
          <w:sz w:val="28"/>
          <w:szCs w:val="28"/>
        </w:rPr>
      </w:pPr>
      <w:r w:rsidRPr="00814E31">
        <w:rPr>
          <w:rFonts w:cstheme="minorHAnsi"/>
          <w:sz w:val="28"/>
          <w:szCs w:val="28"/>
        </w:rPr>
        <w:t xml:space="preserve">Call To Order </w:t>
      </w:r>
    </w:p>
    <w:p w:rsidR="001F799E" w:rsidRDefault="00743703" w:rsidP="001F799E">
      <w:pPr>
        <w:pStyle w:val="ListNumber"/>
        <w:rPr>
          <w:rFonts w:eastAsiaTheme="majorEastAsia"/>
          <w:sz w:val="28"/>
          <w:szCs w:val="28"/>
        </w:rPr>
      </w:pPr>
      <w:r w:rsidRPr="00814E31">
        <w:rPr>
          <w:rFonts w:eastAsiaTheme="majorEastAsia"/>
          <w:sz w:val="28"/>
          <w:szCs w:val="28"/>
        </w:rPr>
        <w:t>Public Input</w:t>
      </w:r>
    </w:p>
    <w:p w:rsidR="00F86954" w:rsidRPr="00814E31" w:rsidRDefault="00743703" w:rsidP="00A033E1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Minutes Approval </w:t>
      </w:r>
    </w:p>
    <w:p w:rsidR="00F86954" w:rsidRDefault="00320A3C" w:rsidP="00A033E1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 </w:t>
      </w:r>
      <w:r w:rsidR="00AF6980">
        <w:rPr>
          <w:sz w:val="28"/>
          <w:szCs w:val="28"/>
        </w:rPr>
        <w:t xml:space="preserve">Update on </w:t>
      </w:r>
      <w:r w:rsidR="00202C5D">
        <w:rPr>
          <w:sz w:val="28"/>
          <w:szCs w:val="28"/>
        </w:rPr>
        <w:t xml:space="preserve">Board of Selectment Meeting- </w:t>
      </w:r>
      <w:r w:rsidR="00AF6980">
        <w:rPr>
          <w:sz w:val="28"/>
          <w:szCs w:val="28"/>
        </w:rPr>
        <w:t xml:space="preserve">Needs </w:t>
      </w:r>
      <w:r w:rsidR="001F1646">
        <w:rPr>
          <w:sz w:val="28"/>
          <w:szCs w:val="28"/>
        </w:rPr>
        <w:t>Assessment</w:t>
      </w:r>
    </w:p>
    <w:p w:rsidR="00DF67D2" w:rsidRDefault="00320A3C" w:rsidP="007C33CD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 </w:t>
      </w:r>
      <w:r w:rsidR="00AF6980">
        <w:rPr>
          <w:sz w:val="28"/>
          <w:szCs w:val="28"/>
        </w:rPr>
        <w:t xml:space="preserve">Update on Site </w:t>
      </w:r>
      <w:r w:rsidR="001F1646">
        <w:rPr>
          <w:sz w:val="28"/>
          <w:szCs w:val="28"/>
        </w:rPr>
        <w:t xml:space="preserve">Assessment </w:t>
      </w:r>
      <w:r w:rsidR="00AF6980">
        <w:rPr>
          <w:sz w:val="28"/>
          <w:szCs w:val="28"/>
        </w:rPr>
        <w:t>Subcommittee</w:t>
      </w:r>
    </w:p>
    <w:p w:rsidR="009C6FEF" w:rsidRDefault="00B51F5A" w:rsidP="00B51F5A">
      <w:pPr>
        <w:pStyle w:val="ListNumber"/>
        <w:numPr>
          <w:ilvl w:val="0"/>
          <w:numId w:val="0"/>
        </w:numPr>
        <w:ind w:left="173"/>
        <w:rPr>
          <w:sz w:val="28"/>
          <w:szCs w:val="28"/>
        </w:rPr>
      </w:pPr>
      <w:r>
        <w:rPr>
          <w:sz w:val="28"/>
          <w:szCs w:val="28"/>
        </w:rPr>
        <w:t>A. Review Process</w:t>
      </w:r>
      <w:r w:rsidR="00EE218E">
        <w:rPr>
          <w:sz w:val="28"/>
          <w:szCs w:val="28"/>
        </w:rPr>
        <w:t xml:space="preserve"> for Identifying Original 36 Sites</w:t>
      </w:r>
      <w:r w:rsidR="00C7591E">
        <w:rPr>
          <w:sz w:val="28"/>
          <w:szCs w:val="28"/>
        </w:rPr>
        <w:t xml:space="preserve"> (see file “WL Senior Center Site </w:t>
      </w:r>
      <w:r w:rsidR="00F204FA">
        <w:rPr>
          <w:sz w:val="28"/>
          <w:szCs w:val="28"/>
        </w:rPr>
        <w:t>assessment 01_17_21</w:t>
      </w:r>
      <w:r w:rsidR="004756CE">
        <w:rPr>
          <w:sz w:val="28"/>
          <w:szCs w:val="28"/>
        </w:rPr>
        <w:t>.xls”</w:t>
      </w:r>
      <w:r w:rsidR="00E3101B">
        <w:rPr>
          <w:sz w:val="28"/>
          <w:szCs w:val="28"/>
        </w:rPr>
        <w:t>) (e.g., criteria factors at bottom of “Inventory” worksheet)</w:t>
      </w:r>
    </w:p>
    <w:p w:rsidR="00B51F5A" w:rsidRDefault="00B51F5A" w:rsidP="00B51F5A">
      <w:pPr>
        <w:pStyle w:val="ListNumber"/>
        <w:numPr>
          <w:ilvl w:val="0"/>
          <w:numId w:val="0"/>
        </w:numPr>
        <w:ind w:left="173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B132F0">
        <w:rPr>
          <w:sz w:val="28"/>
          <w:szCs w:val="28"/>
        </w:rPr>
        <w:t xml:space="preserve">Discussion of Properties- </w:t>
      </w:r>
      <w:r w:rsidR="00DF1C17">
        <w:rPr>
          <w:sz w:val="28"/>
          <w:szCs w:val="28"/>
        </w:rPr>
        <w:t>How Were They Selected/Deselected (i.e., the 3</w:t>
      </w:r>
      <w:r w:rsidR="00314C58">
        <w:rPr>
          <w:sz w:val="28"/>
          <w:szCs w:val="28"/>
        </w:rPr>
        <w:t>6 properties to the proposed 8)</w:t>
      </w:r>
    </w:p>
    <w:p w:rsidR="001D41D7" w:rsidRDefault="00314C58">
      <w:pPr>
        <w:pStyle w:val="ListNumber"/>
        <w:numPr>
          <w:ilvl w:val="0"/>
          <w:numId w:val="0"/>
        </w:numPr>
        <w:ind w:left="173"/>
        <w:rPr>
          <w:sz w:val="28"/>
          <w:szCs w:val="28"/>
        </w:rPr>
      </w:pPr>
      <w:r>
        <w:rPr>
          <w:sz w:val="28"/>
          <w:szCs w:val="28"/>
        </w:rPr>
        <w:t>C. Other Considerations</w:t>
      </w:r>
      <w:r w:rsidR="008B6C5D">
        <w:rPr>
          <w:sz w:val="28"/>
          <w:szCs w:val="28"/>
        </w:rPr>
        <w:t xml:space="preserve"> </w:t>
      </w:r>
    </w:p>
    <w:p w:rsidR="00FC1EF5" w:rsidRDefault="00840357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:rsidR="00FC1EF5" w:rsidRDefault="00186B9C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 xml:space="preserve">Next Committee </w:t>
      </w:r>
      <w:r w:rsidR="00840357">
        <w:rPr>
          <w:sz w:val="28"/>
          <w:szCs w:val="28"/>
        </w:rPr>
        <w:t>Meeting</w:t>
      </w:r>
    </w:p>
    <w:p w:rsidR="00466DE8" w:rsidRPr="00466DE8" w:rsidRDefault="006A609A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 </w:t>
      </w:r>
    </w:p>
    <w:p w:rsidR="005F2D17" w:rsidRDefault="005F2D17" w:rsidP="005F2D17">
      <w:pPr>
        <w:pStyle w:val="NormalWeb"/>
        <w:rPr>
          <w:rFonts w:ascii="Georgia" w:hAnsi="Georgia"/>
          <w:color w:val="000000"/>
          <w:sz w:val="28"/>
          <w:szCs w:val="28"/>
        </w:rPr>
      </w:pPr>
    </w:p>
    <w:p w:rsidR="005F2D17" w:rsidRPr="006A3EBE" w:rsidRDefault="005F2D17" w:rsidP="005F2D1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 xml:space="preserve">Lori Lapointe  </w:t>
      </w:r>
    </w:p>
    <w:p w:rsidR="00235D20" w:rsidRPr="006A3EBE" w:rsidRDefault="005F2D17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>Windsor Locks Senior Center</w:t>
      </w:r>
    </w:p>
    <w:p w:rsidR="00235D20" w:rsidRPr="006A3EBE" w:rsidRDefault="00235D20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235D20" w:rsidRPr="006A3EBE" w:rsidRDefault="00235D20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>Attachments</w:t>
      </w:r>
    </w:p>
    <w:p w:rsidR="00235D20" w:rsidRPr="006A3EBE" w:rsidRDefault="00235D20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>WL Senior Center Site assessment 01_17_21</w:t>
      </w:r>
    </w:p>
    <w:p w:rsidR="008D2C72" w:rsidRPr="006A3EBE" w:rsidRDefault="00235D20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>Compressed File- Package Delivered to Bd of Selectmen</w:t>
      </w:r>
      <w:r w:rsidR="005F2D17" w:rsidRPr="006A3EBE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6A3EBE" w:rsidRPr="006A3EBE" w:rsidRDefault="006A3EBE" w:rsidP="000A1B16">
      <w:pPr>
        <w:rPr>
          <w:rFonts w:asciiTheme="minorHAnsi" w:hAnsiTheme="minorHAnsi" w:cstheme="minorHAnsi"/>
        </w:rPr>
      </w:pPr>
    </w:p>
    <w:p w:rsidR="006A3EBE" w:rsidRDefault="006A3EBE" w:rsidP="000A1B16"/>
    <w:p w:rsidR="006A3EBE" w:rsidRDefault="006A3EBE" w:rsidP="006A3EBE"/>
    <w:p w:rsidR="006A3EBE" w:rsidRDefault="006A3EBE" w:rsidP="006A3EBE"/>
    <w:p w:rsidR="006A3EBE" w:rsidRDefault="006A3EBE" w:rsidP="006A3EBE"/>
    <w:p w:rsidR="006A3EBE" w:rsidRDefault="006A3EBE" w:rsidP="006A3EBE"/>
    <w:p w:rsidR="006A3EBE" w:rsidRDefault="006A3EBE" w:rsidP="006A3EBE"/>
    <w:p w:rsidR="006A3EBE" w:rsidRDefault="006A3EBE" w:rsidP="006A3EBE"/>
    <w:p w:rsidR="006A3EBE" w:rsidRPr="006A3EBE" w:rsidRDefault="006A3EBE" w:rsidP="006A3EBE">
      <w:pPr>
        <w:rPr>
          <w:rFonts w:asciiTheme="minorHAnsi" w:hAnsiTheme="minorHAnsi" w:cstheme="minorHAnsi"/>
          <w:b/>
          <w:sz w:val="28"/>
          <w:szCs w:val="28"/>
        </w:rPr>
      </w:pPr>
      <w:r w:rsidRPr="006A3EBE">
        <w:rPr>
          <w:rFonts w:asciiTheme="minorHAnsi" w:hAnsiTheme="minorHAnsi" w:cstheme="minorHAnsi"/>
          <w:b/>
          <w:sz w:val="28"/>
          <w:szCs w:val="28"/>
        </w:rPr>
        <w:t>Windsor Locks Senior Center is inviting you to a scheduled Zoom meeting.</w:t>
      </w:r>
    </w:p>
    <w:p w:rsidR="006A3EBE" w:rsidRPr="006A3EBE" w:rsidRDefault="006A3EBE" w:rsidP="006A3EBE">
      <w:pPr>
        <w:rPr>
          <w:rFonts w:asciiTheme="minorHAnsi" w:hAnsiTheme="minorHAnsi" w:cstheme="minorHAnsi"/>
          <w:b/>
          <w:sz w:val="28"/>
          <w:szCs w:val="28"/>
        </w:rPr>
      </w:pP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>Topic: Windsor Locks Senior Center Study Committe</w:t>
      </w: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>Time: Feb 8, 2021 05:00 PM Eastern Time (US and Canada)</w:t>
      </w: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>Join Zoom Meeting</w:t>
      </w:r>
    </w:p>
    <w:p w:rsidR="006A3EBE" w:rsidRDefault="00444149" w:rsidP="006A3EBE">
      <w:pPr>
        <w:rPr>
          <w:rFonts w:asciiTheme="minorHAnsi" w:hAnsiTheme="minorHAnsi" w:cstheme="minorHAnsi"/>
          <w:sz w:val="28"/>
          <w:szCs w:val="28"/>
        </w:rPr>
      </w:pPr>
      <w:hyperlink r:id="rId10" w:history="1">
        <w:r w:rsidR="006A3EBE" w:rsidRPr="009F045E">
          <w:rPr>
            <w:rStyle w:val="Hyperlink"/>
            <w:rFonts w:asciiTheme="minorHAnsi" w:hAnsiTheme="minorHAnsi" w:cstheme="minorHAnsi"/>
            <w:sz w:val="28"/>
            <w:szCs w:val="28"/>
          </w:rPr>
          <w:t>https://us02web.zoom.us/j/84416517065?pwd=V3VSRGhUNXNXaUVFR2ZoclJzMk9iUT09</w:t>
        </w:r>
      </w:hyperlink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>Meeting ID: 844 1651 7065</w:t>
      </w: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>Passcode: 921010</w:t>
      </w: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>One tap mobile</w:t>
      </w: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>+13126266799,,84416517065# US (Chicago)</w:t>
      </w: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lastRenderedPageBreak/>
        <w:t>+16465588656,,84416517065# US (New York)</w:t>
      </w: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>Dial by your location</w:t>
      </w: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 xml:space="preserve">        +1 312 626 6799 US (Chicago)</w:t>
      </w: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 xml:space="preserve">        +1 646 558 8656 US (New York)</w:t>
      </w: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 xml:space="preserve">        +1 301 715 8592 US (Washington DC)</w:t>
      </w: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 xml:space="preserve">        +1 346 248 7799 US (Houston)</w:t>
      </w: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 xml:space="preserve">        +1 669 900 9128 US (San Jose)</w:t>
      </w: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 xml:space="preserve">        +1 253 215 8782 US (Tacoma)</w:t>
      </w: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>Meeting ID: 844 1651 7065</w:t>
      </w:r>
    </w:p>
    <w:p w:rsidR="006A3EBE" w:rsidRPr="006A3EBE" w:rsidRDefault="006A3EBE" w:rsidP="006A3EBE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sz w:val="28"/>
          <w:szCs w:val="28"/>
        </w:rPr>
        <w:t>Find your local number: https://us02web.zoom.us/u/kp7OKu4F1</w:t>
      </w:r>
    </w:p>
    <w:p w:rsidR="006A3EBE" w:rsidRPr="006A3EBE" w:rsidRDefault="006A3EBE" w:rsidP="000A1B16">
      <w:pPr>
        <w:rPr>
          <w:rFonts w:asciiTheme="minorHAnsi" w:hAnsiTheme="minorHAnsi" w:cstheme="minorHAnsi"/>
          <w:sz w:val="28"/>
          <w:szCs w:val="28"/>
        </w:rPr>
      </w:pPr>
    </w:p>
    <w:sectPr w:rsidR="006A3EBE" w:rsidRPr="006A3EBE" w:rsidSect="000240A3">
      <w:pgSz w:w="12240" w:h="15840" w:code="1"/>
      <w:pgMar w:top="864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49" w:rsidRDefault="00444149">
      <w:r>
        <w:separator/>
      </w:r>
    </w:p>
  </w:endnote>
  <w:endnote w:type="continuationSeparator" w:id="0">
    <w:p w:rsidR="00444149" w:rsidRDefault="0044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49" w:rsidRDefault="00444149">
      <w:r>
        <w:separator/>
      </w:r>
    </w:p>
  </w:footnote>
  <w:footnote w:type="continuationSeparator" w:id="0">
    <w:p w:rsidR="00444149" w:rsidRDefault="0044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EE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E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68C2385"/>
    <w:multiLevelType w:val="hybridMultilevel"/>
    <w:tmpl w:val="3FBC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40DD7"/>
    <w:multiLevelType w:val="hybridMultilevel"/>
    <w:tmpl w:val="C9D8FEE4"/>
    <w:lvl w:ilvl="0" w:tplc="BB7AB4DC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9"/>
    <w:rsid w:val="000240A3"/>
    <w:rsid w:val="00036A3B"/>
    <w:rsid w:val="00045397"/>
    <w:rsid w:val="0005797A"/>
    <w:rsid w:val="00067DF0"/>
    <w:rsid w:val="000A1B16"/>
    <w:rsid w:val="000B7DA8"/>
    <w:rsid w:val="000C4C29"/>
    <w:rsid w:val="000D003C"/>
    <w:rsid w:val="000E4C20"/>
    <w:rsid w:val="000F2F1D"/>
    <w:rsid w:val="000F777D"/>
    <w:rsid w:val="001026A7"/>
    <w:rsid w:val="00131DE7"/>
    <w:rsid w:val="00136D22"/>
    <w:rsid w:val="001370B3"/>
    <w:rsid w:val="0013733D"/>
    <w:rsid w:val="00150DBF"/>
    <w:rsid w:val="00150FED"/>
    <w:rsid w:val="001511AB"/>
    <w:rsid w:val="00154D5A"/>
    <w:rsid w:val="00165240"/>
    <w:rsid w:val="00186B9C"/>
    <w:rsid w:val="001978A9"/>
    <w:rsid w:val="001A220F"/>
    <w:rsid w:val="001B0EB0"/>
    <w:rsid w:val="001C39C4"/>
    <w:rsid w:val="001C3B37"/>
    <w:rsid w:val="001D185A"/>
    <w:rsid w:val="001D41D7"/>
    <w:rsid w:val="001F0E14"/>
    <w:rsid w:val="001F1646"/>
    <w:rsid w:val="001F799E"/>
    <w:rsid w:val="00202C5D"/>
    <w:rsid w:val="00204EBD"/>
    <w:rsid w:val="0021430B"/>
    <w:rsid w:val="00235D20"/>
    <w:rsid w:val="00255735"/>
    <w:rsid w:val="00272AE7"/>
    <w:rsid w:val="0027550F"/>
    <w:rsid w:val="00276175"/>
    <w:rsid w:val="00287213"/>
    <w:rsid w:val="002A607C"/>
    <w:rsid w:val="002B7BF7"/>
    <w:rsid w:val="002C5883"/>
    <w:rsid w:val="002E7667"/>
    <w:rsid w:val="002F341B"/>
    <w:rsid w:val="00314C58"/>
    <w:rsid w:val="00316F84"/>
    <w:rsid w:val="00317A10"/>
    <w:rsid w:val="00320A3C"/>
    <w:rsid w:val="0033243A"/>
    <w:rsid w:val="00333A3F"/>
    <w:rsid w:val="00351358"/>
    <w:rsid w:val="003524D0"/>
    <w:rsid w:val="003560A5"/>
    <w:rsid w:val="0037266B"/>
    <w:rsid w:val="003758D6"/>
    <w:rsid w:val="00386D66"/>
    <w:rsid w:val="00394DE7"/>
    <w:rsid w:val="003A65CF"/>
    <w:rsid w:val="003B3980"/>
    <w:rsid w:val="003C6889"/>
    <w:rsid w:val="003E3E59"/>
    <w:rsid w:val="004029BF"/>
    <w:rsid w:val="00416BE7"/>
    <w:rsid w:val="00423F64"/>
    <w:rsid w:val="0043611E"/>
    <w:rsid w:val="004372FA"/>
    <w:rsid w:val="00444149"/>
    <w:rsid w:val="00452DEA"/>
    <w:rsid w:val="0046083E"/>
    <w:rsid w:val="00464609"/>
    <w:rsid w:val="0046475D"/>
    <w:rsid w:val="004660EE"/>
    <w:rsid w:val="00466DE8"/>
    <w:rsid w:val="004756CE"/>
    <w:rsid w:val="00486476"/>
    <w:rsid w:val="00493730"/>
    <w:rsid w:val="004B5091"/>
    <w:rsid w:val="004B5B67"/>
    <w:rsid w:val="004C094A"/>
    <w:rsid w:val="004E7119"/>
    <w:rsid w:val="004F6C2A"/>
    <w:rsid w:val="004F7DF6"/>
    <w:rsid w:val="00514D2A"/>
    <w:rsid w:val="00517493"/>
    <w:rsid w:val="00517A98"/>
    <w:rsid w:val="00530AAD"/>
    <w:rsid w:val="00530C42"/>
    <w:rsid w:val="00533553"/>
    <w:rsid w:val="0054028F"/>
    <w:rsid w:val="005450EA"/>
    <w:rsid w:val="0054710B"/>
    <w:rsid w:val="00575B10"/>
    <w:rsid w:val="00580AA6"/>
    <w:rsid w:val="00595795"/>
    <w:rsid w:val="005B01CB"/>
    <w:rsid w:val="005B2344"/>
    <w:rsid w:val="005B544C"/>
    <w:rsid w:val="005C47ED"/>
    <w:rsid w:val="005C63DD"/>
    <w:rsid w:val="005D6450"/>
    <w:rsid w:val="005F2D17"/>
    <w:rsid w:val="005F4F00"/>
    <w:rsid w:val="005F505E"/>
    <w:rsid w:val="00600D34"/>
    <w:rsid w:val="0061751D"/>
    <w:rsid w:val="00627134"/>
    <w:rsid w:val="006308D8"/>
    <w:rsid w:val="00643A94"/>
    <w:rsid w:val="00650B2F"/>
    <w:rsid w:val="00657DA6"/>
    <w:rsid w:val="00671234"/>
    <w:rsid w:val="00676FDB"/>
    <w:rsid w:val="006853DE"/>
    <w:rsid w:val="006A3EBE"/>
    <w:rsid w:val="006A609A"/>
    <w:rsid w:val="006B37F7"/>
    <w:rsid w:val="006D6CC5"/>
    <w:rsid w:val="006E3181"/>
    <w:rsid w:val="006F02C2"/>
    <w:rsid w:val="00707B11"/>
    <w:rsid w:val="007140EA"/>
    <w:rsid w:val="00726C06"/>
    <w:rsid w:val="007334AD"/>
    <w:rsid w:val="007347D7"/>
    <w:rsid w:val="0073732E"/>
    <w:rsid w:val="00743703"/>
    <w:rsid w:val="00744147"/>
    <w:rsid w:val="00760769"/>
    <w:rsid w:val="00767097"/>
    <w:rsid w:val="007834BF"/>
    <w:rsid w:val="00791565"/>
    <w:rsid w:val="007C2960"/>
    <w:rsid w:val="007C33CD"/>
    <w:rsid w:val="007D0307"/>
    <w:rsid w:val="007D03C5"/>
    <w:rsid w:val="007F303E"/>
    <w:rsid w:val="008049FC"/>
    <w:rsid w:val="00810D05"/>
    <w:rsid w:val="00814E31"/>
    <w:rsid w:val="008207BF"/>
    <w:rsid w:val="00840357"/>
    <w:rsid w:val="00840DCA"/>
    <w:rsid w:val="0084228E"/>
    <w:rsid w:val="0084474A"/>
    <w:rsid w:val="00845A6D"/>
    <w:rsid w:val="00852CDA"/>
    <w:rsid w:val="008609D0"/>
    <w:rsid w:val="0086433C"/>
    <w:rsid w:val="00864C0D"/>
    <w:rsid w:val="008654CF"/>
    <w:rsid w:val="00876FF3"/>
    <w:rsid w:val="00877186"/>
    <w:rsid w:val="00877536"/>
    <w:rsid w:val="008A0678"/>
    <w:rsid w:val="008B05F8"/>
    <w:rsid w:val="008B0F2C"/>
    <w:rsid w:val="008B6C5D"/>
    <w:rsid w:val="008C0A78"/>
    <w:rsid w:val="008C2CD9"/>
    <w:rsid w:val="008D01A7"/>
    <w:rsid w:val="008D2C72"/>
    <w:rsid w:val="008E4679"/>
    <w:rsid w:val="009321DF"/>
    <w:rsid w:val="009326E4"/>
    <w:rsid w:val="00940760"/>
    <w:rsid w:val="00956F81"/>
    <w:rsid w:val="00973D89"/>
    <w:rsid w:val="00981E11"/>
    <w:rsid w:val="009A462A"/>
    <w:rsid w:val="009B15F8"/>
    <w:rsid w:val="009B18D0"/>
    <w:rsid w:val="009C37A1"/>
    <w:rsid w:val="009C6FEF"/>
    <w:rsid w:val="009D2D27"/>
    <w:rsid w:val="009E095C"/>
    <w:rsid w:val="009E29F1"/>
    <w:rsid w:val="009F2F6E"/>
    <w:rsid w:val="009F34DD"/>
    <w:rsid w:val="00A01747"/>
    <w:rsid w:val="00A033E1"/>
    <w:rsid w:val="00A13DB9"/>
    <w:rsid w:val="00A21E84"/>
    <w:rsid w:val="00A3063D"/>
    <w:rsid w:val="00A30AAA"/>
    <w:rsid w:val="00A32560"/>
    <w:rsid w:val="00A365A9"/>
    <w:rsid w:val="00A46190"/>
    <w:rsid w:val="00A5680D"/>
    <w:rsid w:val="00A71D30"/>
    <w:rsid w:val="00A74C91"/>
    <w:rsid w:val="00A809F9"/>
    <w:rsid w:val="00AB1FD1"/>
    <w:rsid w:val="00AD35B3"/>
    <w:rsid w:val="00AE27A5"/>
    <w:rsid w:val="00AF6980"/>
    <w:rsid w:val="00B022A6"/>
    <w:rsid w:val="00B063A8"/>
    <w:rsid w:val="00B132F0"/>
    <w:rsid w:val="00B26817"/>
    <w:rsid w:val="00B47D32"/>
    <w:rsid w:val="00B51F5A"/>
    <w:rsid w:val="00B634A1"/>
    <w:rsid w:val="00B76823"/>
    <w:rsid w:val="00B8320A"/>
    <w:rsid w:val="00B86103"/>
    <w:rsid w:val="00B95148"/>
    <w:rsid w:val="00B9581F"/>
    <w:rsid w:val="00B97D7D"/>
    <w:rsid w:val="00BB2E1A"/>
    <w:rsid w:val="00BC1519"/>
    <w:rsid w:val="00BC1ABE"/>
    <w:rsid w:val="00BD0BBB"/>
    <w:rsid w:val="00C0592C"/>
    <w:rsid w:val="00C07E06"/>
    <w:rsid w:val="00C26485"/>
    <w:rsid w:val="00C36114"/>
    <w:rsid w:val="00C432F4"/>
    <w:rsid w:val="00C4360B"/>
    <w:rsid w:val="00C57168"/>
    <w:rsid w:val="00C7591E"/>
    <w:rsid w:val="00C833FF"/>
    <w:rsid w:val="00C86605"/>
    <w:rsid w:val="00C91F61"/>
    <w:rsid w:val="00C929C3"/>
    <w:rsid w:val="00CA2F08"/>
    <w:rsid w:val="00CB4546"/>
    <w:rsid w:val="00CC2ADC"/>
    <w:rsid w:val="00CE2C65"/>
    <w:rsid w:val="00CF13D7"/>
    <w:rsid w:val="00D0209E"/>
    <w:rsid w:val="00D12684"/>
    <w:rsid w:val="00D27A70"/>
    <w:rsid w:val="00D344AA"/>
    <w:rsid w:val="00D42A73"/>
    <w:rsid w:val="00D44284"/>
    <w:rsid w:val="00D4590D"/>
    <w:rsid w:val="00D61B9E"/>
    <w:rsid w:val="00DB4BE9"/>
    <w:rsid w:val="00DD57EA"/>
    <w:rsid w:val="00DF1C17"/>
    <w:rsid w:val="00DF67D2"/>
    <w:rsid w:val="00E3101B"/>
    <w:rsid w:val="00E41FD4"/>
    <w:rsid w:val="00E4397C"/>
    <w:rsid w:val="00E72A5B"/>
    <w:rsid w:val="00E73BCE"/>
    <w:rsid w:val="00E74A10"/>
    <w:rsid w:val="00E81482"/>
    <w:rsid w:val="00E82085"/>
    <w:rsid w:val="00E8409C"/>
    <w:rsid w:val="00E84577"/>
    <w:rsid w:val="00E85768"/>
    <w:rsid w:val="00E86356"/>
    <w:rsid w:val="00EA3822"/>
    <w:rsid w:val="00EA5EAF"/>
    <w:rsid w:val="00EA6E95"/>
    <w:rsid w:val="00EE1BCC"/>
    <w:rsid w:val="00EE218E"/>
    <w:rsid w:val="00F07C74"/>
    <w:rsid w:val="00F12636"/>
    <w:rsid w:val="00F204FA"/>
    <w:rsid w:val="00F27318"/>
    <w:rsid w:val="00F46A2B"/>
    <w:rsid w:val="00F47252"/>
    <w:rsid w:val="00F527BF"/>
    <w:rsid w:val="00F579E2"/>
    <w:rsid w:val="00F67F04"/>
    <w:rsid w:val="00F86954"/>
    <w:rsid w:val="00FA3446"/>
    <w:rsid w:val="00FB732F"/>
    <w:rsid w:val="00FC1EF5"/>
    <w:rsid w:val="00FC747D"/>
    <w:rsid w:val="00FD0588"/>
    <w:rsid w:val="00FD0A74"/>
    <w:rsid w:val="00FD1683"/>
    <w:rsid w:val="00FD271F"/>
    <w:rsid w:val="00FD5F9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2901344-0F5E-4111-87CB-A2FC5A3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1A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A2B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033E1"/>
    <w:pPr>
      <w:numPr>
        <w:numId w:val="12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A033E1"/>
    <w:pPr>
      <w:numPr>
        <w:ilvl w:val="1"/>
        <w:numId w:val="12"/>
      </w:numPr>
      <w:spacing w:before="40" w:after="120" w:line="276" w:lineRule="auto"/>
    </w:pPr>
    <w:rPr>
      <w:rFonts w:asciiTheme="minorHAnsi" w:hAnsiTheme="minorHAnsi"/>
    </w:rPr>
  </w:style>
  <w:style w:type="paragraph" w:customStyle="1" w:styleId="Default">
    <w:name w:val="Default"/>
    <w:rsid w:val="00A03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E95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9B1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4416517065?pwd=V3VSRGhUNXNXaUVFR2ZoclJzMk9iUT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Thank%20you%20for%20larg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DA84-B8E8-441B-976D-AE919B1C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for large order</Template>
  <TotalTime>1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Lori</cp:lastModifiedBy>
  <cp:revision>2</cp:revision>
  <cp:lastPrinted>2020-07-21T14:39:00Z</cp:lastPrinted>
  <dcterms:created xsi:type="dcterms:W3CDTF">2021-02-05T16:21:00Z</dcterms:created>
  <dcterms:modified xsi:type="dcterms:W3CDTF">2021-02-05T16:21:00Z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TC010176681033</vt:lpwstr>
  </property>
</Properties>
</file>