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20F" w:rsidRDefault="00F5588C" w:rsidP="00E8409C">
      <w:pPr>
        <w:keepNext/>
        <w:widowControl w:val="0"/>
        <w:tabs>
          <w:tab w:val="left" w:pos="-31680"/>
          <w:tab w:val="left" w:pos="43"/>
        </w:tabs>
        <w:jc w:val="center"/>
        <w:rPr>
          <w:rFonts w:ascii="Lucida Handwriting" w:hAnsi="Lucida Handwriting"/>
          <w:b/>
          <w:bCs/>
          <w:sz w:val="28"/>
          <w:szCs w:val="28"/>
        </w:rPr>
      </w:pPr>
      <w:r>
        <w:rPr>
          <w:rFonts w:ascii="Lucida Handwriting" w:hAnsi="Lucida Handwriting"/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1.25pt;margin-top:3.7pt;width:72.7pt;height:74.5pt;z-index:251663360;mso-wrap-distance-left:9.35pt;mso-wrap-distance-right:9.35pt;mso-position-horizontal-relative:page" o:allowincell="f">
            <v:imagedata r:id="rId8" o:title=""/>
            <w10:wrap anchorx="page"/>
          </v:shape>
          <o:OLEObject Type="Embed" ProgID="PBrush" ShapeID="_x0000_s1026" DrawAspect="Content" ObjectID="_1675178840" r:id="rId9"/>
        </w:pict>
      </w:r>
      <w:r w:rsidR="008609D0" w:rsidRPr="008609D0">
        <w:rPr>
          <w:rFonts w:ascii="Lucida Handwriting" w:hAnsi="Lucida Handwriting"/>
          <w:b/>
          <w:bCs/>
          <w:sz w:val="28"/>
          <w:szCs w:val="28"/>
        </w:rPr>
        <w:t>Town of Windsor Locks</w:t>
      </w:r>
      <w:r w:rsidR="00BC1519" w:rsidRPr="008609D0">
        <w:rPr>
          <w:rFonts w:ascii="Lucida Handwriting" w:hAnsi="Lucida Handwriting"/>
          <w:b/>
          <w:bCs/>
          <w:sz w:val="28"/>
          <w:szCs w:val="28"/>
        </w:rPr>
        <w:t xml:space="preserve"> </w:t>
      </w:r>
      <w:r w:rsidR="0037266B">
        <w:rPr>
          <w:rFonts w:ascii="Lucida Handwriting" w:hAnsi="Lucida Handwriting"/>
          <w:b/>
          <w:bCs/>
          <w:sz w:val="28"/>
          <w:szCs w:val="28"/>
        </w:rPr>
        <w:t xml:space="preserve"> </w:t>
      </w:r>
    </w:p>
    <w:p w:rsidR="0037266B" w:rsidRDefault="0037266B" w:rsidP="00E8409C">
      <w:pPr>
        <w:keepNext/>
        <w:widowControl w:val="0"/>
        <w:tabs>
          <w:tab w:val="left" w:pos="-31680"/>
          <w:tab w:val="left" w:pos="43"/>
        </w:tabs>
        <w:jc w:val="center"/>
        <w:rPr>
          <w:rFonts w:ascii="Lucida Handwriting" w:hAnsi="Lucida Handwriting"/>
          <w:b/>
          <w:bCs/>
          <w:sz w:val="28"/>
          <w:szCs w:val="28"/>
        </w:rPr>
      </w:pPr>
      <w:r>
        <w:rPr>
          <w:rFonts w:ascii="Lucida Handwriting" w:hAnsi="Lucida Handwriting"/>
          <w:b/>
          <w:bCs/>
          <w:sz w:val="28"/>
          <w:szCs w:val="28"/>
        </w:rPr>
        <w:t xml:space="preserve"> Senior </w:t>
      </w:r>
      <w:r w:rsidR="00A033E1">
        <w:rPr>
          <w:rFonts w:ascii="Lucida Handwriting" w:hAnsi="Lucida Handwriting"/>
          <w:b/>
          <w:bCs/>
          <w:sz w:val="28"/>
          <w:szCs w:val="28"/>
        </w:rPr>
        <w:t>Center Study Committee</w:t>
      </w:r>
    </w:p>
    <w:p w:rsidR="00A033E1" w:rsidRPr="001F0E14" w:rsidRDefault="00726C06" w:rsidP="001F0E14">
      <w:pPr>
        <w:widowControl w:val="0"/>
        <w:jc w:val="center"/>
        <w:rPr>
          <w:sz w:val="40"/>
          <w:szCs w:val="40"/>
        </w:rPr>
      </w:pPr>
      <w:r w:rsidRPr="001F0E14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="008609D0" w:rsidRPr="001F0E14">
        <w:rPr>
          <w:sz w:val="40"/>
          <w:szCs w:val="40"/>
        </w:rPr>
        <w:t>Agenda</w:t>
      </w:r>
    </w:p>
    <w:p w:rsidR="00FC1EF5" w:rsidRPr="001370B3" w:rsidRDefault="00154D5A" w:rsidP="00743703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Monday, </w:t>
      </w:r>
      <w:r w:rsidR="006A609A">
        <w:rPr>
          <w:rFonts w:asciiTheme="minorHAnsi" w:hAnsiTheme="minorHAnsi" w:cstheme="minorHAnsi"/>
          <w:sz w:val="28"/>
          <w:szCs w:val="28"/>
        </w:rPr>
        <w:t xml:space="preserve">February </w:t>
      </w:r>
      <w:r w:rsidR="00115EB1">
        <w:rPr>
          <w:rFonts w:asciiTheme="minorHAnsi" w:hAnsiTheme="minorHAnsi" w:cstheme="minorHAnsi"/>
          <w:sz w:val="28"/>
          <w:szCs w:val="28"/>
        </w:rPr>
        <w:t>22</w:t>
      </w:r>
      <w:r>
        <w:rPr>
          <w:rFonts w:asciiTheme="minorHAnsi" w:hAnsiTheme="minorHAnsi" w:cstheme="minorHAnsi"/>
          <w:sz w:val="28"/>
          <w:szCs w:val="28"/>
        </w:rPr>
        <w:t>, 2021</w:t>
      </w:r>
      <w:r w:rsidR="006A3EBE">
        <w:rPr>
          <w:rFonts w:asciiTheme="minorHAnsi" w:hAnsiTheme="minorHAnsi" w:cstheme="minorHAnsi"/>
          <w:sz w:val="28"/>
          <w:szCs w:val="28"/>
        </w:rPr>
        <w:t xml:space="preserve"> 5</w:t>
      </w:r>
      <w:r w:rsidR="00115EB1">
        <w:rPr>
          <w:rFonts w:asciiTheme="minorHAnsi" w:hAnsiTheme="minorHAnsi" w:cstheme="minorHAnsi"/>
          <w:sz w:val="28"/>
          <w:szCs w:val="28"/>
        </w:rPr>
        <w:t>:30</w:t>
      </w:r>
      <w:r w:rsidR="006A3EBE">
        <w:rPr>
          <w:rFonts w:asciiTheme="minorHAnsi" w:hAnsiTheme="minorHAnsi" w:cstheme="minorHAnsi"/>
          <w:sz w:val="28"/>
          <w:szCs w:val="28"/>
        </w:rPr>
        <w:t xml:space="preserve"> PM</w:t>
      </w:r>
    </w:p>
    <w:p w:rsidR="00036A3B" w:rsidRPr="00C86605" w:rsidRDefault="00036A3B" w:rsidP="00036A3B">
      <w:pPr>
        <w:widowControl w:val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86605">
        <w:rPr>
          <w:rFonts w:asciiTheme="minorHAnsi" w:hAnsiTheme="minorHAnsi" w:cstheme="minorHAnsi"/>
          <w:b/>
          <w:sz w:val="28"/>
          <w:szCs w:val="28"/>
        </w:rPr>
        <w:t>Via Zoom teleconference-information listed below</w:t>
      </w:r>
    </w:p>
    <w:p w:rsidR="00C86605" w:rsidRPr="00C86605" w:rsidRDefault="00BC1ABE" w:rsidP="0054710B">
      <w:pPr>
        <w:widowControl w:val="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</w:rPr>
        <w:t xml:space="preserve"> </w:t>
      </w:r>
      <w:r w:rsidR="00840357">
        <w:rPr>
          <w:rFonts w:ascii="Arial" w:hAnsi="Arial" w:cs="Arial"/>
          <w:b/>
          <w:sz w:val="28"/>
          <w:szCs w:val="28"/>
        </w:rPr>
        <w:t xml:space="preserve"> </w:t>
      </w:r>
    </w:p>
    <w:p w:rsidR="00A033E1" w:rsidRPr="00814E31" w:rsidRDefault="00743703" w:rsidP="00743703">
      <w:pPr>
        <w:pStyle w:val="ListNumber"/>
        <w:jc w:val="both"/>
        <w:rPr>
          <w:rFonts w:cstheme="minorHAnsi"/>
          <w:sz w:val="28"/>
          <w:szCs w:val="28"/>
        </w:rPr>
      </w:pPr>
      <w:r w:rsidRPr="00814E31">
        <w:rPr>
          <w:rFonts w:cstheme="minorHAnsi"/>
          <w:sz w:val="28"/>
          <w:szCs w:val="28"/>
        </w:rPr>
        <w:t xml:space="preserve">Call To Order </w:t>
      </w:r>
    </w:p>
    <w:p w:rsidR="001F799E" w:rsidRDefault="00743703" w:rsidP="001F799E">
      <w:pPr>
        <w:pStyle w:val="ListNumber"/>
        <w:rPr>
          <w:rFonts w:eastAsiaTheme="majorEastAsia"/>
          <w:sz w:val="28"/>
          <w:szCs w:val="28"/>
        </w:rPr>
      </w:pPr>
      <w:r w:rsidRPr="00814E31">
        <w:rPr>
          <w:rFonts w:eastAsiaTheme="majorEastAsia"/>
          <w:sz w:val="28"/>
          <w:szCs w:val="28"/>
        </w:rPr>
        <w:t>Public Input</w:t>
      </w:r>
    </w:p>
    <w:p w:rsidR="00F86954" w:rsidRPr="00814E31" w:rsidRDefault="00743703" w:rsidP="00A033E1">
      <w:pPr>
        <w:pStyle w:val="ListNumber"/>
        <w:rPr>
          <w:sz w:val="28"/>
          <w:szCs w:val="28"/>
        </w:rPr>
      </w:pPr>
      <w:r w:rsidRPr="00814E31">
        <w:rPr>
          <w:sz w:val="28"/>
          <w:szCs w:val="28"/>
        </w:rPr>
        <w:t xml:space="preserve">Minutes Approval </w:t>
      </w:r>
    </w:p>
    <w:p w:rsidR="00DF67D2" w:rsidRPr="00DE179A" w:rsidRDefault="00320A3C" w:rsidP="007C33CD">
      <w:pPr>
        <w:pStyle w:val="ListNumber"/>
        <w:rPr>
          <w:sz w:val="28"/>
          <w:szCs w:val="28"/>
        </w:rPr>
      </w:pPr>
      <w:r w:rsidRPr="00DE179A">
        <w:rPr>
          <w:sz w:val="28"/>
          <w:szCs w:val="28"/>
        </w:rPr>
        <w:t xml:space="preserve">  </w:t>
      </w:r>
      <w:r w:rsidR="00AF6980" w:rsidRPr="00DE179A">
        <w:rPr>
          <w:sz w:val="28"/>
          <w:szCs w:val="28"/>
        </w:rPr>
        <w:t xml:space="preserve">Update on Site </w:t>
      </w:r>
      <w:r w:rsidR="001F1646" w:rsidRPr="00DE179A">
        <w:rPr>
          <w:sz w:val="28"/>
          <w:szCs w:val="28"/>
        </w:rPr>
        <w:t xml:space="preserve">Assessment </w:t>
      </w:r>
      <w:r w:rsidR="00AF6980" w:rsidRPr="00DE179A">
        <w:rPr>
          <w:sz w:val="28"/>
          <w:szCs w:val="28"/>
        </w:rPr>
        <w:t>Subcommittee</w:t>
      </w:r>
    </w:p>
    <w:p w:rsidR="009C6FEF" w:rsidRDefault="00B51F5A" w:rsidP="00B51F5A">
      <w:pPr>
        <w:pStyle w:val="ListNumber"/>
        <w:numPr>
          <w:ilvl w:val="0"/>
          <w:numId w:val="0"/>
        </w:numPr>
        <w:ind w:left="173"/>
        <w:rPr>
          <w:sz w:val="28"/>
          <w:szCs w:val="28"/>
        </w:rPr>
      </w:pPr>
      <w:r>
        <w:rPr>
          <w:sz w:val="28"/>
          <w:szCs w:val="28"/>
        </w:rPr>
        <w:t>A. Review Process</w:t>
      </w:r>
      <w:r w:rsidR="00EE218E">
        <w:rPr>
          <w:sz w:val="28"/>
          <w:szCs w:val="28"/>
        </w:rPr>
        <w:t xml:space="preserve"> for Identifying Original 36 Sites</w:t>
      </w:r>
      <w:r w:rsidR="00C7591E">
        <w:rPr>
          <w:sz w:val="28"/>
          <w:szCs w:val="28"/>
        </w:rPr>
        <w:t xml:space="preserve"> (see file “WL Senior Center Site </w:t>
      </w:r>
      <w:r w:rsidR="00F204FA">
        <w:rPr>
          <w:sz w:val="28"/>
          <w:szCs w:val="28"/>
        </w:rPr>
        <w:t>assessment 01_17_21</w:t>
      </w:r>
      <w:r w:rsidR="004756CE">
        <w:rPr>
          <w:sz w:val="28"/>
          <w:szCs w:val="28"/>
        </w:rPr>
        <w:t>.xls”</w:t>
      </w:r>
      <w:r w:rsidR="00E3101B">
        <w:rPr>
          <w:sz w:val="28"/>
          <w:szCs w:val="28"/>
        </w:rPr>
        <w:t>) (e.g., criteria factors at bottom of “Inventory” worksheet)</w:t>
      </w:r>
    </w:p>
    <w:p w:rsidR="00B51F5A" w:rsidRDefault="00B51F5A" w:rsidP="00B51F5A">
      <w:pPr>
        <w:pStyle w:val="ListNumber"/>
        <w:numPr>
          <w:ilvl w:val="0"/>
          <w:numId w:val="0"/>
        </w:numPr>
        <w:ind w:left="173"/>
        <w:rPr>
          <w:sz w:val="28"/>
          <w:szCs w:val="28"/>
        </w:rPr>
      </w:pPr>
      <w:r>
        <w:rPr>
          <w:sz w:val="28"/>
          <w:szCs w:val="28"/>
        </w:rPr>
        <w:t xml:space="preserve">B. </w:t>
      </w:r>
      <w:r w:rsidR="00B132F0">
        <w:rPr>
          <w:sz w:val="28"/>
          <w:szCs w:val="28"/>
        </w:rPr>
        <w:t xml:space="preserve">Discussion of Properties- </w:t>
      </w:r>
      <w:r w:rsidR="00DF1C17">
        <w:rPr>
          <w:sz w:val="28"/>
          <w:szCs w:val="28"/>
        </w:rPr>
        <w:t>How Were They Selected/Deselected (i.e., the 3</w:t>
      </w:r>
      <w:r w:rsidR="00314C58">
        <w:rPr>
          <w:sz w:val="28"/>
          <w:szCs w:val="28"/>
        </w:rPr>
        <w:t>6 properties to the proposed 8)</w:t>
      </w:r>
    </w:p>
    <w:p w:rsidR="001D41D7" w:rsidRDefault="00314C58">
      <w:pPr>
        <w:pStyle w:val="ListNumber"/>
        <w:numPr>
          <w:ilvl w:val="0"/>
          <w:numId w:val="0"/>
        </w:numPr>
        <w:ind w:left="173"/>
        <w:rPr>
          <w:sz w:val="28"/>
          <w:szCs w:val="28"/>
        </w:rPr>
      </w:pPr>
      <w:r>
        <w:rPr>
          <w:sz w:val="28"/>
          <w:szCs w:val="28"/>
        </w:rPr>
        <w:t>C. Other Considerations</w:t>
      </w:r>
      <w:r w:rsidR="008B6C5D">
        <w:rPr>
          <w:sz w:val="28"/>
          <w:szCs w:val="28"/>
        </w:rPr>
        <w:t xml:space="preserve"> </w:t>
      </w:r>
    </w:p>
    <w:p w:rsidR="00FC1EF5" w:rsidRDefault="00840357" w:rsidP="007C33CD">
      <w:pPr>
        <w:pStyle w:val="ListNumber"/>
        <w:rPr>
          <w:sz w:val="28"/>
          <w:szCs w:val="28"/>
        </w:rPr>
      </w:pPr>
      <w:r>
        <w:rPr>
          <w:sz w:val="28"/>
          <w:szCs w:val="28"/>
        </w:rPr>
        <w:t>Next Steps</w:t>
      </w:r>
    </w:p>
    <w:p w:rsidR="00FC1EF5" w:rsidRDefault="00186B9C" w:rsidP="007C33CD">
      <w:pPr>
        <w:pStyle w:val="ListNumber"/>
        <w:rPr>
          <w:sz w:val="28"/>
          <w:szCs w:val="28"/>
        </w:rPr>
      </w:pPr>
      <w:r>
        <w:rPr>
          <w:sz w:val="28"/>
          <w:szCs w:val="28"/>
        </w:rPr>
        <w:t xml:space="preserve">Next Committee </w:t>
      </w:r>
      <w:r w:rsidR="00840357">
        <w:rPr>
          <w:sz w:val="28"/>
          <w:szCs w:val="28"/>
        </w:rPr>
        <w:t>Meeting</w:t>
      </w:r>
    </w:p>
    <w:p w:rsidR="00466DE8" w:rsidRPr="00466DE8" w:rsidRDefault="006A609A" w:rsidP="00466DE8">
      <w:pPr>
        <w:pStyle w:val="NormalWeb"/>
        <w:rPr>
          <w:rFonts w:ascii="Georgia" w:hAnsi="Georgia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 xml:space="preserve"> </w:t>
      </w:r>
    </w:p>
    <w:p w:rsidR="005F2D17" w:rsidRDefault="005F2D17" w:rsidP="005F2D17">
      <w:pPr>
        <w:pStyle w:val="NormalWeb"/>
        <w:rPr>
          <w:rFonts w:ascii="Georgia" w:hAnsi="Georgia"/>
          <w:color w:val="000000"/>
          <w:sz w:val="28"/>
          <w:szCs w:val="28"/>
        </w:rPr>
      </w:pPr>
    </w:p>
    <w:p w:rsidR="005F2D17" w:rsidRPr="006A3EBE" w:rsidRDefault="005F2D17" w:rsidP="005F2D17">
      <w:pPr>
        <w:rPr>
          <w:rFonts w:asciiTheme="minorHAnsi" w:hAnsiTheme="minorHAnsi" w:cstheme="minorHAnsi"/>
          <w:color w:val="000000"/>
          <w:sz w:val="28"/>
          <w:szCs w:val="28"/>
        </w:rPr>
      </w:pPr>
      <w:r w:rsidRPr="006A3EBE">
        <w:rPr>
          <w:rFonts w:asciiTheme="minorHAnsi" w:hAnsiTheme="minorHAnsi" w:cstheme="minorHAnsi"/>
          <w:color w:val="000000"/>
          <w:sz w:val="28"/>
          <w:szCs w:val="28"/>
        </w:rPr>
        <w:t xml:space="preserve">Lori Lapointe  </w:t>
      </w:r>
    </w:p>
    <w:p w:rsidR="00235D20" w:rsidRPr="006A3EBE" w:rsidRDefault="005F2D17" w:rsidP="000A1B16">
      <w:pPr>
        <w:rPr>
          <w:rFonts w:asciiTheme="minorHAnsi" w:hAnsiTheme="minorHAnsi" w:cstheme="minorHAnsi"/>
          <w:color w:val="000000"/>
          <w:sz w:val="28"/>
          <w:szCs w:val="28"/>
        </w:rPr>
      </w:pPr>
      <w:r w:rsidRPr="006A3EBE">
        <w:rPr>
          <w:rFonts w:asciiTheme="minorHAnsi" w:hAnsiTheme="minorHAnsi" w:cstheme="minorHAnsi"/>
          <w:color w:val="000000"/>
          <w:sz w:val="28"/>
          <w:szCs w:val="28"/>
        </w:rPr>
        <w:t>Windsor Locks Senior Center</w:t>
      </w:r>
    </w:p>
    <w:p w:rsidR="008D2C72" w:rsidRPr="006A3EBE" w:rsidRDefault="00115EB1" w:rsidP="000A1B16">
      <w:pPr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</w:p>
    <w:p w:rsidR="006A3EBE" w:rsidRPr="006A3EBE" w:rsidRDefault="006A3EBE" w:rsidP="000A1B16">
      <w:pPr>
        <w:rPr>
          <w:rFonts w:asciiTheme="minorHAnsi" w:hAnsiTheme="minorHAnsi" w:cstheme="minorHAnsi"/>
        </w:rPr>
      </w:pPr>
    </w:p>
    <w:p w:rsidR="006A3EBE" w:rsidRDefault="006A3EBE" w:rsidP="000A1B16"/>
    <w:p w:rsidR="006A3EBE" w:rsidRDefault="006A3EBE" w:rsidP="006A3EBE"/>
    <w:p w:rsidR="00DE179A" w:rsidRDefault="00DE179A" w:rsidP="00115EB1"/>
    <w:p w:rsidR="00DE179A" w:rsidRDefault="00DE179A" w:rsidP="00115EB1"/>
    <w:p w:rsidR="00DE179A" w:rsidRDefault="00DE179A" w:rsidP="00115EB1"/>
    <w:p w:rsidR="00DE179A" w:rsidRDefault="00DE179A" w:rsidP="00115EB1"/>
    <w:p w:rsidR="00DE179A" w:rsidRDefault="00DE179A" w:rsidP="00115EB1"/>
    <w:p w:rsidR="00DE179A" w:rsidRDefault="00DE179A" w:rsidP="00115EB1"/>
    <w:p w:rsidR="00DE179A" w:rsidRDefault="00DE179A" w:rsidP="00115EB1"/>
    <w:p w:rsidR="00DE179A" w:rsidRDefault="00DE179A" w:rsidP="00115EB1"/>
    <w:p w:rsidR="00DE179A" w:rsidRDefault="00DE179A" w:rsidP="00DE179A">
      <w:pPr>
        <w:ind w:left="-270"/>
        <w:rPr>
          <w:b/>
          <w:sz w:val="28"/>
          <w:szCs w:val="28"/>
        </w:rPr>
      </w:pPr>
    </w:p>
    <w:p w:rsidR="00DE179A" w:rsidRDefault="00DE179A" w:rsidP="00DE179A">
      <w:pPr>
        <w:ind w:left="-270"/>
        <w:rPr>
          <w:b/>
          <w:sz w:val="28"/>
          <w:szCs w:val="28"/>
        </w:rPr>
      </w:pPr>
    </w:p>
    <w:p w:rsidR="00115EB1" w:rsidRPr="00DE179A" w:rsidRDefault="00115EB1" w:rsidP="00DE179A">
      <w:pPr>
        <w:ind w:left="-270"/>
        <w:rPr>
          <w:b/>
          <w:sz w:val="28"/>
          <w:szCs w:val="28"/>
        </w:rPr>
      </w:pPr>
      <w:r w:rsidRPr="00DE179A">
        <w:rPr>
          <w:b/>
          <w:sz w:val="28"/>
          <w:szCs w:val="28"/>
        </w:rPr>
        <w:lastRenderedPageBreak/>
        <w:t>Windsor Locks Senior Center is inviting you to a scheduled Zoom meeting.</w:t>
      </w:r>
    </w:p>
    <w:p w:rsidR="00115EB1" w:rsidRPr="00DE179A" w:rsidRDefault="00115EB1" w:rsidP="00115EB1"/>
    <w:p w:rsidR="00115EB1" w:rsidRPr="00DE179A" w:rsidRDefault="00115EB1" w:rsidP="00115EB1">
      <w:pPr>
        <w:rPr>
          <w:sz w:val="28"/>
          <w:szCs w:val="28"/>
        </w:rPr>
      </w:pPr>
      <w:r w:rsidRPr="00DE179A">
        <w:rPr>
          <w:sz w:val="28"/>
          <w:szCs w:val="28"/>
        </w:rPr>
        <w:t xml:space="preserve">Topic: Senior Center Study </w:t>
      </w:r>
      <w:proofErr w:type="spellStart"/>
      <w:r w:rsidRPr="00DE179A">
        <w:rPr>
          <w:sz w:val="28"/>
          <w:szCs w:val="28"/>
        </w:rPr>
        <w:t>Commttee</w:t>
      </w:r>
      <w:proofErr w:type="spellEnd"/>
    </w:p>
    <w:p w:rsidR="00115EB1" w:rsidRPr="00DE179A" w:rsidRDefault="00115EB1" w:rsidP="00115EB1">
      <w:pPr>
        <w:rPr>
          <w:sz w:val="28"/>
          <w:szCs w:val="28"/>
        </w:rPr>
      </w:pPr>
      <w:r w:rsidRPr="00DE179A">
        <w:rPr>
          <w:sz w:val="28"/>
          <w:szCs w:val="28"/>
        </w:rPr>
        <w:t>Time: Feb 22, 2021 05:30 PM Eastern Time (US and Canada)</w:t>
      </w:r>
    </w:p>
    <w:p w:rsidR="00115EB1" w:rsidRPr="00DE179A" w:rsidRDefault="00115EB1" w:rsidP="00115EB1">
      <w:pPr>
        <w:rPr>
          <w:sz w:val="28"/>
          <w:szCs w:val="28"/>
        </w:rPr>
      </w:pPr>
    </w:p>
    <w:p w:rsidR="00115EB1" w:rsidRPr="00DE179A" w:rsidRDefault="00115EB1" w:rsidP="00115EB1">
      <w:pPr>
        <w:rPr>
          <w:sz w:val="28"/>
          <w:szCs w:val="28"/>
        </w:rPr>
      </w:pPr>
      <w:r w:rsidRPr="00DE179A">
        <w:rPr>
          <w:sz w:val="28"/>
          <w:szCs w:val="28"/>
        </w:rPr>
        <w:t>Join Zoom Meeting</w:t>
      </w:r>
    </w:p>
    <w:p w:rsidR="00115EB1" w:rsidRDefault="00DE179A" w:rsidP="00115EB1">
      <w:pPr>
        <w:rPr>
          <w:sz w:val="28"/>
          <w:szCs w:val="28"/>
        </w:rPr>
      </w:pPr>
      <w:hyperlink r:id="rId10" w:history="1">
        <w:r w:rsidRPr="00C253F2">
          <w:rPr>
            <w:rStyle w:val="Hyperlink"/>
            <w:sz w:val="28"/>
            <w:szCs w:val="28"/>
          </w:rPr>
          <w:t>https://us02web.zoom.us/j/88949580431?pwd=emwyUElHQVAzLzY5OHA1aFIzb1A5Zz09</w:t>
        </w:r>
      </w:hyperlink>
    </w:p>
    <w:p w:rsidR="00DE179A" w:rsidRPr="00DE179A" w:rsidRDefault="00DE179A" w:rsidP="00115EB1">
      <w:pPr>
        <w:rPr>
          <w:sz w:val="28"/>
          <w:szCs w:val="28"/>
        </w:rPr>
      </w:pPr>
    </w:p>
    <w:p w:rsidR="00115EB1" w:rsidRPr="00DE179A" w:rsidRDefault="00115EB1" w:rsidP="00115EB1">
      <w:pPr>
        <w:rPr>
          <w:sz w:val="28"/>
          <w:szCs w:val="28"/>
        </w:rPr>
      </w:pPr>
    </w:p>
    <w:p w:rsidR="00115EB1" w:rsidRPr="00DE179A" w:rsidRDefault="00115EB1" w:rsidP="00115EB1">
      <w:pPr>
        <w:rPr>
          <w:sz w:val="28"/>
          <w:szCs w:val="28"/>
        </w:rPr>
      </w:pPr>
      <w:r w:rsidRPr="00DE179A">
        <w:rPr>
          <w:sz w:val="28"/>
          <w:szCs w:val="28"/>
        </w:rPr>
        <w:t>Meeting ID: 889 4958 0431</w:t>
      </w:r>
    </w:p>
    <w:p w:rsidR="00115EB1" w:rsidRPr="00DE179A" w:rsidRDefault="00115EB1" w:rsidP="00115EB1">
      <w:pPr>
        <w:rPr>
          <w:sz w:val="28"/>
          <w:szCs w:val="28"/>
        </w:rPr>
      </w:pPr>
      <w:proofErr w:type="spellStart"/>
      <w:r w:rsidRPr="00DE179A">
        <w:rPr>
          <w:sz w:val="28"/>
          <w:szCs w:val="28"/>
        </w:rPr>
        <w:t>Passcode</w:t>
      </w:r>
      <w:proofErr w:type="spellEnd"/>
      <w:r w:rsidRPr="00DE179A">
        <w:rPr>
          <w:sz w:val="28"/>
          <w:szCs w:val="28"/>
        </w:rPr>
        <w:t>: 970432</w:t>
      </w:r>
    </w:p>
    <w:p w:rsidR="00115EB1" w:rsidRPr="00DE179A" w:rsidRDefault="00115EB1" w:rsidP="00115EB1">
      <w:pPr>
        <w:rPr>
          <w:sz w:val="28"/>
          <w:szCs w:val="28"/>
        </w:rPr>
      </w:pPr>
      <w:r w:rsidRPr="00DE179A">
        <w:rPr>
          <w:sz w:val="28"/>
          <w:szCs w:val="28"/>
        </w:rPr>
        <w:t>One tap mobile</w:t>
      </w:r>
    </w:p>
    <w:p w:rsidR="00115EB1" w:rsidRPr="00DE179A" w:rsidRDefault="00115EB1" w:rsidP="00115EB1">
      <w:pPr>
        <w:rPr>
          <w:sz w:val="28"/>
          <w:szCs w:val="28"/>
        </w:rPr>
      </w:pPr>
      <w:r w:rsidRPr="00DE179A">
        <w:rPr>
          <w:sz w:val="28"/>
          <w:szCs w:val="28"/>
        </w:rPr>
        <w:t>+13126266799,</w:t>
      </w:r>
      <w:proofErr w:type="gramStart"/>
      <w:r w:rsidRPr="00DE179A">
        <w:rPr>
          <w:sz w:val="28"/>
          <w:szCs w:val="28"/>
        </w:rPr>
        <w:t>,88949580431</w:t>
      </w:r>
      <w:proofErr w:type="gramEnd"/>
      <w:r w:rsidRPr="00DE179A">
        <w:rPr>
          <w:sz w:val="28"/>
          <w:szCs w:val="28"/>
        </w:rPr>
        <w:t># US (Chicago)</w:t>
      </w:r>
    </w:p>
    <w:p w:rsidR="00115EB1" w:rsidRPr="00DE179A" w:rsidRDefault="00115EB1" w:rsidP="00115EB1">
      <w:pPr>
        <w:rPr>
          <w:sz w:val="28"/>
          <w:szCs w:val="28"/>
        </w:rPr>
      </w:pPr>
      <w:r w:rsidRPr="00DE179A">
        <w:rPr>
          <w:sz w:val="28"/>
          <w:szCs w:val="28"/>
        </w:rPr>
        <w:t>+16465588656,</w:t>
      </w:r>
      <w:proofErr w:type="gramStart"/>
      <w:r w:rsidRPr="00DE179A">
        <w:rPr>
          <w:sz w:val="28"/>
          <w:szCs w:val="28"/>
        </w:rPr>
        <w:t>,88949580431</w:t>
      </w:r>
      <w:proofErr w:type="gramEnd"/>
      <w:r w:rsidRPr="00DE179A">
        <w:rPr>
          <w:sz w:val="28"/>
          <w:szCs w:val="28"/>
        </w:rPr>
        <w:t># US (New York)</w:t>
      </w:r>
    </w:p>
    <w:p w:rsidR="00115EB1" w:rsidRPr="00DE179A" w:rsidRDefault="00115EB1" w:rsidP="00115EB1">
      <w:pPr>
        <w:rPr>
          <w:sz w:val="28"/>
          <w:szCs w:val="28"/>
        </w:rPr>
      </w:pPr>
    </w:p>
    <w:p w:rsidR="00115EB1" w:rsidRPr="00DE179A" w:rsidRDefault="00115EB1" w:rsidP="00115EB1">
      <w:pPr>
        <w:rPr>
          <w:sz w:val="28"/>
          <w:szCs w:val="28"/>
        </w:rPr>
      </w:pPr>
      <w:r w:rsidRPr="00DE179A">
        <w:rPr>
          <w:sz w:val="28"/>
          <w:szCs w:val="28"/>
        </w:rPr>
        <w:t>Dial by your location</w:t>
      </w:r>
    </w:p>
    <w:p w:rsidR="00115EB1" w:rsidRPr="00DE179A" w:rsidRDefault="00115EB1" w:rsidP="00115EB1">
      <w:pPr>
        <w:rPr>
          <w:sz w:val="28"/>
          <w:szCs w:val="28"/>
        </w:rPr>
      </w:pPr>
      <w:r w:rsidRPr="00DE179A">
        <w:rPr>
          <w:sz w:val="28"/>
          <w:szCs w:val="28"/>
        </w:rPr>
        <w:t xml:space="preserve">        +1 312 626 6799 US (Chicago)</w:t>
      </w:r>
    </w:p>
    <w:p w:rsidR="00115EB1" w:rsidRPr="00DE179A" w:rsidRDefault="00115EB1" w:rsidP="00115EB1">
      <w:pPr>
        <w:rPr>
          <w:sz w:val="28"/>
          <w:szCs w:val="28"/>
        </w:rPr>
      </w:pPr>
      <w:r w:rsidRPr="00DE179A">
        <w:rPr>
          <w:sz w:val="28"/>
          <w:szCs w:val="28"/>
        </w:rPr>
        <w:t xml:space="preserve">        +1 646 558 8656 US (New York)</w:t>
      </w:r>
    </w:p>
    <w:p w:rsidR="00115EB1" w:rsidRPr="00DE179A" w:rsidRDefault="00115EB1" w:rsidP="00115EB1">
      <w:pPr>
        <w:rPr>
          <w:sz w:val="28"/>
          <w:szCs w:val="28"/>
        </w:rPr>
      </w:pPr>
      <w:r w:rsidRPr="00DE179A">
        <w:rPr>
          <w:sz w:val="28"/>
          <w:szCs w:val="28"/>
        </w:rPr>
        <w:t xml:space="preserve">        +1 301 715 8592 US (Washington DC)</w:t>
      </w:r>
    </w:p>
    <w:p w:rsidR="00115EB1" w:rsidRPr="00DE179A" w:rsidRDefault="00115EB1" w:rsidP="00115EB1">
      <w:pPr>
        <w:rPr>
          <w:sz w:val="28"/>
          <w:szCs w:val="28"/>
        </w:rPr>
      </w:pPr>
      <w:r w:rsidRPr="00DE179A">
        <w:rPr>
          <w:sz w:val="28"/>
          <w:szCs w:val="28"/>
        </w:rPr>
        <w:t xml:space="preserve">        +1 346 248 7799 US (Houston)</w:t>
      </w:r>
    </w:p>
    <w:p w:rsidR="00115EB1" w:rsidRPr="00DE179A" w:rsidRDefault="00115EB1" w:rsidP="00115EB1">
      <w:pPr>
        <w:rPr>
          <w:sz w:val="28"/>
          <w:szCs w:val="28"/>
        </w:rPr>
      </w:pPr>
      <w:r w:rsidRPr="00DE179A">
        <w:rPr>
          <w:sz w:val="28"/>
          <w:szCs w:val="28"/>
        </w:rPr>
        <w:t xml:space="preserve">        +1 669 900 9128 US (San Jose)</w:t>
      </w:r>
    </w:p>
    <w:p w:rsidR="00115EB1" w:rsidRPr="00DE179A" w:rsidRDefault="00115EB1" w:rsidP="00115EB1">
      <w:pPr>
        <w:rPr>
          <w:sz w:val="28"/>
          <w:szCs w:val="28"/>
        </w:rPr>
      </w:pPr>
      <w:r w:rsidRPr="00DE179A">
        <w:rPr>
          <w:sz w:val="28"/>
          <w:szCs w:val="28"/>
        </w:rPr>
        <w:t xml:space="preserve">        +1 253 215 8782 US (Tacoma)</w:t>
      </w:r>
    </w:p>
    <w:p w:rsidR="00115EB1" w:rsidRPr="00DE179A" w:rsidRDefault="00115EB1" w:rsidP="00115EB1">
      <w:pPr>
        <w:rPr>
          <w:sz w:val="28"/>
          <w:szCs w:val="28"/>
        </w:rPr>
      </w:pPr>
      <w:r w:rsidRPr="00DE179A">
        <w:rPr>
          <w:sz w:val="28"/>
          <w:szCs w:val="28"/>
        </w:rPr>
        <w:t>Meeting ID: 889 4958 0431</w:t>
      </w:r>
    </w:p>
    <w:p w:rsidR="00115EB1" w:rsidRPr="00DE179A" w:rsidRDefault="00115EB1" w:rsidP="00115EB1">
      <w:pPr>
        <w:rPr>
          <w:sz w:val="28"/>
          <w:szCs w:val="28"/>
        </w:rPr>
      </w:pPr>
      <w:r w:rsidRPr="00DE179A">
        <w:rPr>
          <w:sz w:val="28"/>
          <w:szCs w:val="28"/>
        </w:rPr>
        <w:t>Find your local number: https://us02web.zoom.us/u/kdHR2v7yvj</w:t>
      </w:r>
    </w:p>
    <w:p w:rsidR="006A3EBE" w:rsidRPr="00DE179A" w:rsidRDefault="006A3EBE" w:rsidP="006A3EBE">
      <w:pPr>
        <w:rPr>
          <w:sz w:val="28"/>
          <w:szCs w:val="28"/>
        </w:rPr>
      </w:pPr>
    </w:p>
    <w:p w:rsidR="006A3EBE" w:rsidRPr="00DE179A" w:rsidRDefault="006A3EBE" w:rsidP="006A3EBE">
      <w:pPr>
        <w:rPr>
          <w:sz w:val="28"/>
          <w:szCs w:val="28"/>
        </w:rPr>
      </w:pPr>
    </w:p>
    <w:p w:rsidR="006A3EBE" w:rsidRPr="00DE179A" w:rsidRDefault="006A3EBE" w:rsidP="006A3EBE">
      <w:pPr>
        <w:rPr>
          <w:sz w:val="28"/>
          <w:szCs w:val="28"/>
        </w:rPr>
      </w:pPr>
    </w:p>
    <w:p w:rsidR="006A3EBE" w:rsidRPr="00DE179A" w:rsidRDefault="006A3EBE" w:rsidP="006A3EBE">
      <w:pPr>
        <w:rPr>
          <w:sz w:val="28"/>
          <w:szCs w:val="28"/>
        </w:rPr>
      </w:pPr>
    </w:p>
    <w:p w:rsidR="006A3EBE" w:rsidRPr="006A3EBE" w:rsidRDefault="00115EB1" w:rsidP="006A3EBE">
      <w:pPr>
        <w:rPr>
          <w:rFonts w:asciiTheme="minorHAnsi" w:hAnsiTheme="minorHAnsi" w:cstheme="minorHAnsi"/>
          <w:sz w:val="28"/>
          <w:szCs w:val="28"/>
        </w:rPr>
      </w:pPr>
      <w:r>
        <w:t xml:space="preserve"> </w:t>
      </w:r>
    </w:p>
    <w:p w:rsidR="006A3EBE" w:rsidRPr="006A3EBE" w:rsidRDefault="006A3EBE" w:rsidP="000A1B16">
      <w:pPr>
        <w:rPr>
          <w:rFonts w:asciiTheme="minorHAnsi" w:hAnsiTheme="minorHAnsi" w:cstheme="minorHAnsi"/>
          <w:sz w:val="28"/>
          <w:szCs w:val="28"/>
        </w:rPr>
      </w:pPr>
    </w:p>
    <w:sectPr w:rsidR="006A3EBE" w:rsidRPr="006A3EBE" w:rsidSect="00DE179A">
      <w:headerReference w:type="default" r:id="rId11"/>
      <w:pgSz w:w="12240" w:h="15840" w:code="1"/>
      <w:pgMar w:top="864" w:right="1530" w:bottom="72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492" w:rsidRDefault="00CD7492">
      <w:r>
        <w:separator/>
      </w:r>
    </w:p>
  </w:endnote>
  <w:endnote w:type="continuationSeparator" w:id="0">
    <w:p w:rsidR="00CD7492" w:rsidRDefault="00CD74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492" w:rsidRDefault="00CD7492">
      <w:r>
        <w:separator/>
      </w:r>
    </w:p>
  </w:footnote>
  <w:footnote w:type="continuationSeparator" w:id="0">
    <w:p w:rsidR="00CD7492" w:rsidRDefault="00CD74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D7D" w:rsidRPr="003B3980" w:rsidRDefault="00B97D7D" w:rsidP="000B7DA8">
    <w:pPr>
      <w:pStyle w:val="Header"/>
      <w:rPr>
        <w:rFonts w:asciiTheme="minorHAnsi" w:hAnsiTheme="minorHAns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036E6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82858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05256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BEED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E96A9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E814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F5ACA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5102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BEAA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D767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0856772"/>
    <w:multiLevelType w:val="multilevel"/>
    <w:tmpl w:val="4E88364C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>
    <w:nsid w:val="468C2385"/>
    <w:multiLevelType w:val="hybridMultilevel"/>
    <w:tmpl w:val="3FBC8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540DD7"/>
    <w:multiLevelType w:val="hybridMultilevel"/>
    <w:tmpl w:val="C9D8FEE4"/>
    <w:lvl w:ilvl="0" w:tplc="BB7AB4DC">
      <w:start w:val="1"/>
      <w:numFmt w:val="upperLetter"/>
      <w:lvlText w:val="%1."/>
      <w:lvlJc w:val="left"/>
      <w:pPr>
        <w:ind w:left="5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3" w:hanging="360"/>
      </w:pPr>
    </w:lvl>
    <w:lvl w:ilvl="2" w:tplc="0409001B" w:tentative="1">
      <w:start w:val="1"/>
      <w:numFmt w:val="lowerRoman"/>
      <w:lvlText w:val="%3."/>
      <w:lvlJc w:val="right"/>
      <w:pPr>
        <w:ind w:left="1973" w:hanging="180"/>
      </w:pPr>
    </w:lvl>
    <w:lvl w:ilvl="3" w:tplc="0409000F" w:tentative="1">
      <w:start w:val="1"/>
      <w:numFmt w:val="decimal"/>
      <w:lvlText w:val="%4."/>
      <w:lvlJc w:val="left"/>
      <w:pPr>
        <w:ind w:left="2693" w:hanging="360"/>
      </w:pPr>
    </w:lvl>
    <w:lvl w:ilvl="4" w:tplc="04090019" w:tentative="1">
      <w:start w:val="1"/>
      <w:numFmt w:val="lowerLetter"/>
      <w:lvlText w:val="%5."/>
      <w:lvlJc w:val="left"/>
      <w:pPr>
        <w:ind w:left="3413" w:hanging="360"/>
      </w:pPr>
    </w:lvl>
    <w:lvl w:ilvl="5" w:tplc="0409001B" w:tentative="1">
      <w:start w:val="1"/>
      <w:numFmt w:val="lowerRoman"/>
      <w:lvlText w:val="%6."/>
      <w:lvlJc w:val="right"/>
      <w:pPr>
        <w:ind w:left="4133" w:hanging="180"/>
      </w:pPr>
    </w:lvl>
    <w:lvl w:ilvl="6" w:tplc="0409000F" w:tentative="1">
      <w:start w:val="1"/>
      <w:numFmt w:val="decimal"/>
      <w:lvlText w:val="%7."/>
      <w:lvlJc w:val="left"/>
      <w:pPr>
        <w:ind w:left="4853" w:hanging="360"/>
      </w:pPr>
    </w:lvl>
    <w:lvl w:ilvl="7" w:tplc="04090019" w:tentative="1">
      <w:start w:val="1"/>
      <w:numFmt w:val="lowerLetter"/>
      <w:lvlText w:val="%8."/>
      <w:lvlJc w:val="left"/>
      <w:pPr>
        <w:ind w:left="5573" w:hanging="360"/>
      </w:pPr>
    </w:lvl>
    <w:lvl w:ilvl="8" w:tplc="0409001B" w:tentative="1">
      <w:start w:val="1"/>
      <w:numFmt w:val="lowerRoman"/>
      <w:lvlText w:val="%9."/>
      <w:lvlJc w:val="right"/>
      <w:pPr>
        <w:ind w:left="6293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ichael Rosadini">
    <w15:presenceInfo w15:providerId="Windows Live" w15:userId="8f23f076e5a8da7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attachedTemplate r:id="rId1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4BE9"/>
    <w:rsid w:val="000240A3"/>
    <w:rsid w:val="00036A3B"/>
    <w:rsid w:val="00045397"/>
    <w:rsid w:val="0005797A"/>
    <w:rsid w:val="00067DF0"/>
    <w:rsid w:val="000A1B16"/>
    <w:rsid w:val="000B7DA8"/>
    <w:rsid w:val="000C4C29"/>
    <w:rsid w:val="000D003C"/>
    <w:rsid w:val="000E4C20"/>
    <w:rsid w:val="000F2F1D"/>
    <w:rsid w:val="000F777D"/>
    <w:rsid w:val="001026A7"/>
    <w:rsid w:val="00115EB1"/>
    <w:rsid w:val="00131DE7"/>
    <w:rsid w:val="00136D22"/>
    <w:rsid w:val="001370B3"/>
    <w:rsid w:val="0013733D"/>
    <w:rsid w:val="00150DBF"/>
    <w:rsid w:val="00150FED"/>
    <w:rsid w:val="001511AB"/>
    <w:rsid w:val="00154D5A"/>
    <w:rsid w:val="00165240"/>
    <w:rsid w:val="00186B9C"/>
    <w:rsid w:val="001978A9"/>
    <w:rsid w:val="001A220F"/>
    <w:rsid w:val="001B0EB0"/>
    <w:rsid w:val="001C39C4"/>
    <w:rsid w:val="001C3B37"/>
    <w:rsid w:val="001D185A"/>
    <w:rsid w:val="001D41D7"/>
    <w:rsid w:val="001F0E14"/>
    <w:rsid w:val="001F1646"/>
    <w:rsid w:val="001F799E"/>
    <w:rsid w:val="00202C5D"/>
    <w:rsid w:val="00204EBD"/>
    <w:rsid w:val="0021430B"/>
    <w:rsid w:val="00235D20"/>
    <w:rsid w:val="00255735"/>
    <w:rsid w:val="00272AE7"/>
    <w:rsid w:val="0027550F"/>
    <w:rsid w:val="00276175"/>
    <w:rsid w:val="00287213"/>
    <w:rsid w:val="002A607C"/>
    <w:rsid w:val="002B7BF7"/>
    <w:rsid w:val="002C5883"/>
    <w:rsid w:val="002E7667"/>
    <w:rsid w:val="002F341B"/>
    <w:rsid w:val="00314C58"/>
    <w:rsid w:val="00316F84"/>
    <w:rsid w:val="00317A10"/>
    <w:rsid w:val="00320A3C"/>
    <w:rsid w:val="0033243A"/>
    <w:rsid w:val="00333A3F"/>
    <w:rsid w:val="00351358"/>
    <w:rsid w:val="003524D0"/>
    <w:rsid w:val="0037266B"/>
    <w:rsid w:val="003758D6"/>
    <w:rsid w:val="00386D66"/>
    <w:rsid w:val="00394DE7"/>
    <w:rsid w:val="003A65CF"/>
    <w:rsid w:val="003B3980"/>
    <w:rsid w:val="003C6889"/>
    <w:rsid w:val="003E3E59"/>
    <w:rsid w:val="004029BF"/>
    <w:rsid w:val="00416BE7"/>
    <w:rsid w:val="00423F64"/>
    <w:rsid w:val="0043611E"/>
    <w:rsid w:val="004372FA"/>
    <w:rsid w:val="00452DEA"/>
    <w:rsid w:val="0046083E"/>
    <w:rsid w:val="00464609"/>
    <w:rsid w:val="0046475D"/>
    <w:rsid w:val="004660EE"/>
    <w:rsid w:val="00466DE8"/>
    <w:rsid w:val="004756CE"/>
    <w:rsid w:val="00486476"/>
    <w:rsid w:val="00493730"/>
    <w:rsid w:val="004B5091"/>
    <w:rsid w:val="004B5B67"/>
    <w:rsid w:val="004C094A"/>
    <w:rsid w:val="004E7119"/>
    <w:rsid w:val="004F6C2A"/>
    <w:rsid w:val="004F7DF6"/>
    <w:rsid w:val="00514D2A"/>
    <w:rsid w:val="00517493"/>
    <w:rsid w:val="00517A98"/>
    <w:rsid w:val="00530AAD"/>
    <w:rsid w:val="00530C42"/>
    <w:rsid w:val="00533553"/>
    <w:rsid w:val="0054028F"/>
    <w:rsid w:val="005450EA"/>
    <w:rsid w:val="0054710B"/>
    <w:rsid w:val="00575B10"/>
    <w:rsid w:val="00580AA6"/>
    <w:rsid w:val="00595795"/>
    <w:rsid w:val="005B01CB"/>
    <w:rsid w:val="005B2344"/>
    <w:rsid w:val="005B544C"/>
    <w:rsid w:val="005C47ED"/>
    <w:rsid w:val="005C63DD"/>
    <w:rsid w:val="005D6450"/>
    <w:rsid w:val="005F2D17"/>
    <w:rsid w:val="005F4F00"/>
    <w:rsid w:val="005F505E"/>
    <w:rsid w:val="00600D34"/>
    <w:rsid w:val="0061751D"/>
    <w:rsid w:val="00627134"/>
    <w:rsid w:val="006308D8"/>
    <w:rsid w:val="00643A94"/>
    <w:rsid w:val="00650B2F"/>
    <w:rsid w:val="00657DA6"/>
    <w:rsid w:val="00671234"/>
    <w:rsid w:val="00676FDB"/>
    <w:rsid w:val="006853DE"/>
    <w:rsid w:val="006A3EBE"/>
    <w:rsid w:val="006A609A"/>
    <w:rsid w:val="006B37F7"/>
    <w:rsid w:val="006D6CC5"/>
    <w:rsid w:val="006E3181"/>
    <w:rsid w:val="006F02C2"/>
    <w:rsid w:val="00707B11"/>
    <w:rsid w:val="007140EA"/>
    <w:rsid w:val="00726C06"/>
    <w:rsid w:val="007334AD"/>
    <w:rsid w:val="007347D7"/>
    <w:rsid w:val="0073732E"/>
    <w:rsid w:val="00743703"/>
    <w:rsid w:val="00744147"/>
    <w:rsid w:val="00760769"/>
    <w:rsid w:val="00767097"/>
    <w:rsid w:val="007834BF"/>
    <w:rsid w:val="00791565"/>
    <w:rsid w:val="007C2960"/>
    <w:rsid w:val="007C33CD"/>
    <w:rsid w:val="007D0307"/>
    <w:rsid w:val="007D03C5"/>
    <w:rsid w:val="007F303E"/>
    <w:rsid w:val="008049FC"/>
    <w:rsid w:val="00810D05"/>
    <w:rsid w:val="00814E31"/>
    <w:rsid w:val="008207BF"/>
    <w:rsid w:val="00840357"/>
    <w:rsid w:val="00840DCA"/>
    <w:rsid w:val="0084228E"/>
    <w:rsid w:val="0084474A"/>
    <w:rsid w:val="00845A6D"/>
    <w:rsid w:val="00852CDA"/>
    <w:rsid w:val="008609D0"/>
    <w:rsid w:val="0086433C"/>
    <w:rsid w:val="00864C0D"/>
    <w:rsid w:val="008654CF"/>
    <w:rsid w:val="00876FF3"/>
    <w:rsid w:val="00877186"/>
    <w:rsid w:val="00877536"/>
    <w:rsid w:val="008A0678"/>
    <w:rsid w:val="008B05F8"/>
    <w:rsid w:val="008B0F2C"/>
    <w:rsid w:val="008B6C5D"/>
    <w:rsid w:val="008C0A78"/>
    <w:rsid w:val="008C2CD9"/>
    <w:rsid w:val="008D01A7"/>
    <w:rsid w:val="008D2C72"/>
    <w:rsid w:val="008E4679"/>
    <w:rsid w:val="009321DF"/>
    <w:rsid w:val="009326E4"/>
    <w:rsid w:val="00940760"/>
    <w:rsid w:val="00956F81"/>
    <w:rsid w:val="00973D89"/>
    <w:rsid w:val="00981E11"/>
    <w:rsid w:val="009A462A"/>
    <w:rsid w:val="009B15F8"/>
    <w:rsid w:val="009B18D0"/>
    <w:rsid w:val="009C37A1"/>
    <w:rsid w:val="009C6FEF"/>
    <w:rsid w:val="009D2D27"/>
    <w:rsid w:val="009E095C"/>
    <w:rsid w:val="009E29F1"/>
    <w:rsid w:val="009F2F6E"/>
    <w:rsid w:val="009F34DD"/>
    <w:rsid w:val="00A01747"/>
    <w:rsid w:val="00A033E1"/>
    <w:rsid w:val="00A13DB9"/>
    <w:rsid w:val="00A21E84"/>
    <w:rsid w:val="00A3063D"/>
    <w:rsid w:val="00A30AAA"/>
    <w:rsid w:val="00A32560"/>
    <w:rsid w:val="00A365A9"/>
    <w:rsid w:val="00A46190"/>
    <w:rsid w:val="00A5680D"/>
    <w:rsid w:val="00A71D30"/>
    <w:rsid w:val="00A74C91"/>
    <w:rsid w:val="00A809F9"/>
    <w:rsid w:val="00AB1FD1"/>
    <w:rsid w:val="00AD35B3"/>
    <w:rsid w:val="00AE27A5"/>
    <w:rsid w:val="00AF6980"/>
    <w:rsid w:val="00B022A6"/>
    <w:rsid w:val="00B063A8"/>
    <w:rsid w:val="00B132F0"/>
    <w:rsid w:val="00B26817"/>
    <w:rsid w:val="00B47D32"/>
    <w:rsid w:val="00B51F5A"/>
    <w:rsid w:val="00B634A1"/>
    <w:rsid w:val="00B76823"/>
    <w:rsid w:val="00B8320A"/>
    <w:rsid w:val="00B86103"/>
    <w:rsid w:val="00B95148"/>
    <w:rsid w:val="00B9581F"/>
    <w:rsid w:val="00B97D7D"/>
    <w:rsid w:val="00BB2E1A"/>
    <w:rsid w:val="00BC1519"/>
    <w:rsid w:val="00BC1ABE"/>
    <w:rsid w:val="00BD0BBB"/>
    <w:rsid w:val="00C0592C"/>
    <w:rsid w:val="00C07E06"/>
    <w:rsid w:val="00C26485"/>
    <w:rsid w:val="00C36114"/>
    <w:rsid w:val="00C432F4"/>
    <w:rsid w:val="00C4360B"/>
    <w:rsid w:val="00C57168"/>
    <w:rsid w:val="00C7591E"/>
    <w:rsid w:val="00C833FF"/>
    <w:rsid w:val="00C86605"/>
    <w:rsid w:val="00C91F61"/>
    <w:rsid w:val="00C929C3"/>
    <w:rsid w:val="00CA2F08"/>
    <w:rsid w:val="00CB4546"/>
    <w:rsid w:val="00CC2ADC"/>
    <w:rsid w:val="00CD7492"/>
    <w:rsid w:val="00CE2C65"/>
    <w:rsid w:val="00CF13D7"/>
    <w:rsid w:val="00D0209E"/>
    <w:rsid w:val="00D12684"/>
    <w:rsid w:val="00D27A70"/>
    <w:rsid w:val="00D344AA"/>
    <w:rsid w:val="00D42A73"/>
    <w:rsid w:val="00D44284"/>
    <w:rsid w:val="00D4590D"/>
    <w:rsid w:val="00D61B9E"/>
    <w:rsid w:val="00DB4BE9"/>
    <w:rsid w:val="00DD57EA"/>
    <w:rsid w:val="00DE179A"/>
    <w:rsid w:val="00DF1C17"/>
    <w:rsid w:val="00DF67D2"/>
    <w:rsid w:val="00E3101B"/>
    <w:rsid w:val="00E41FD4"/>
    <w:rsid w:val="00E4397C"/>
    <w:rsid w:val="00E72A5B"/>
    <w:rsid w:val="00E73BCE"/>
    <w:rsid w:val="00E74A10"/>
    <w:rsid w:val="00E81482"/>
    <w:rsid w:val="00E82085"/>
    <w:rsid w:val="00E8409C"/>
    <w:rsid w:val="00E84577"/>
    <w:rsid w:val="00E85768"/>
    <w:rsid w:val="00E86356"/>
    <w:rsid w:val="00EA3822"/>
    <w:rsid w:val="00EA5EAF"/>
    <w:rsid w:val="00EA6E95"/>
    <w:rsid w:val="00EE1BCC"/>
    <w:rsid w:val="00EE218E"/>
    <w:rsid w:val="00F07C74"/>
    <w:rsid w:val="00F12636"/>
    <w:rsid w:val="00F204FA"/>
    <w:rsid w:val="00F27318"/>
    <w:rsid w:val="00F46A2B"/>
    <w:rsid w:val="00F47252"/>
    <w:rsid w:val="00F527BF"/>
    <w:rsid w:val="00F5588C"/>
    <w:rsid w:val="00F579E2"/>
    <w:rsid w:val="00F67F04"/>
    <w:rsid w:val="00F86954"/>
    <w:rsid w:val="00FA3446"/>
    <w:rsid w:val="00FB732F"/>
    <w:rsid w:val="00FC1EF5"/>
    <w:rsid w:val="00FC747D"/>
    <w:rsid w:val="00FD0588"/>
    <w:rsid w:val="00FD0A74"/>
    <w:rsid w:val="00FD1683"/>
    <w:rsid w:val="00FD271F"/>
    <w:rsid w:val="00FD5F91"/>
    <w:rsid w:val="00FF7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iPriority="12" w:unhideWhenUsed="0" w:qFormat="1"/>
    <w:lsdException w:name="List 4" w:semiHidden="0" w:unhideWhenUsed="0"/>
    <w:lsdException w:name="List 5" w:semiHidden="0" w:unhideWhenUsed="0"/>
    <w:lsdException w:name="List Number 2" w:uiPriority="12" w:qFormat="1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684"/>
    <w:rPr>
      <w:sz w:val="24"/>
      <w:szCs w:val="24"/>
    </w:rPr>
  </w:style>
  <w:style w:type="paragraph" w:styleId="Heading1">
    <w:name w:val="heading 1"/>
    <w:basedOn w:val="Normal"/>
    <w:next w:val="Normal"/>
    <w:qFormat/>
    <w:rsid w:val="00D126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nderAddress">
    <w:name w:val="Sender Address"/>
    <w:basedOn w:val="Normal"/>
    <w:rsid w:val="00981E11"/>
  </w:style>
  <w:style w:type="paragraph" w:styleId="Date">
    <w:name w:val="Date"/>
    <w:basedOn w:val="Normal"/>
    <w:next w:val="Normal"/>
    <w:rsid w:val="00981E11"/>
    <w:pPr>
      <w:spacing w:after="480"/>
    </w:pPr>
  </w:style>
  <w:style w:type="paragraph" w:customStyle="1" w:styleId="RecipientAddress">
    <w:name w:val="Recipient Address"/>
    <w:basedOn w:val="Normal"/>
    <w:rsid w:val="00852CDA"/>
  </w:style>
  <w:style w:type="paragraph" w:styleId="Salutation">
    <w:name w:val="Salutation"/>
    <w:basedOn w:val="Normal"/>
    <w:next w:val="Normal"/>
    <w:rsid w:val="00852CDA"/>
    <w:pPr>
      <w:spacing w:before="480" w:after="240"/>
    </w:pPr>
  </w:style>
  <w:style w:type="paragraph" w:styleId="Closing">
    <w:name w:val="Closing"/>
    <w:basedOn w:val="Normal"/>
    <w:rsid w:val="00981E11"/>
    <w:pPr>
      <w:spacing w:after="960"/>
    </w:pPr>
  </w:style>
  <w:style w:type="paragraph" w:styleId="Signature">
    <w:name w:val="Signature"/>
    <w:basedOn w:val="Normal"/>
    <w:rsid w:val="00981E11"/>
  </w:style>
  <w:style w:type="paragraph" w:customStyle="1" w:styleId="ccEnclosure">
    <w:name w:val="cc:/Enclosure"/>
    <w:basedOn w:val="Normal"/>
    <w:rsid w:val="00CF13D7"/>
    <w:pPr>
      <w:tabs>
        <w:tab w:val="left" w:pos="1440"/>
      </w:tabs>
      <w:spacing w:before="240" w:after="240"/>
      <w:ind w:left="1440" w:hanging="1440"/>
    </w:pPr>
  </w:style>
  <w:style w:type="paragraph" w:styleId="BodyText">
    <w:name w:val="Body Text"/>
    <w:basedOn w:val="Normal"/>
    <w:rsid w:val="00D12684"/>
    <w:pPr>
      <w:spacing w:after="240"/>
    </w:pPr>
  </w:style>
  <w:style w:type="paragraph" w:styleId="BalloonText">
    <w:name w:val="Balloon Text"/>
    <w:basedOn w:val="Normal"/>
    <w:semiHidden/>
    <w:rsid w:val="00783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B7DA8"/>
    <w:pPr>
      <w:tabs>
        <w:tab w:val="center" w:pos="4320"/>
        <w:tab w:val="right" w:pos="8640"/>
      </w:tabs>
      <w:spacing w:after="480"/>
    </w:pPr>
  </w:style>
  <w:style w:type="paragraph" w:styleId="Footer">
    <w:name w:val="footer"/>
    <w:basedOn w:val="Normal"/>
    <w:rsid w:val="00CF13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7DA8"/>
  </w:style>
  <w:style w:type="character" w:styleId="Hyperlink">
    <w:name w:val="Hyperlink"/>
    <w:basedOn w:val="DefaultParagraphFont"/>
    <w:rsid w:val="001A220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6A2B"/>
    <w:pPr>
      <w:ind w:left="720"/>
      <w:contextualSpacing/>
    </w:pPr>
  </w:style>
  <w:style w:type="paragraph" w:styleId="ListNumber">
    <w:name w:val="List Number"/>
    <w:basedOn w:val="Normal"/>
    <w:uiPriority w:val="12"/>
    <w:qFormat/>
    <w:rsid w:val="00A033E1"/>
    <w:pPr>
      <w:numPr>
        <w:numId w:val="12"/>
      </w:numPr>
      <w:spacing w:after="200" w:line="276" w:lineRule="auto"/>
    </w:pPr>
    <w:rPr>
      <w:rFonts w:asciiTheme="minorHAnsi" w:hAnsiTheme="minorHAnsi"/>
      <w:b/>
    </w:rPr>
  </w:style>
  <w:style w:type="paragraph" w:styleId="ListNumber2">
    <w:name w:val="List Number 2"/>
    <w:basedOn w:val="Normal"/>
    <w:uiPriority w:val="12"/>
    <w:unhideWhenUsed/>
    <w:qFormat/>
    <w:rsid w:val="00A033E1"/>
    <w:pPr>
      <w:numPr>
        <w:ilvl w:val="1"/>
        <w:numId w:val="12"/>
      </w:numPr>
      <w:spacing w:before="40" w:after="120" w:line="276" w:lineRule="auto"/>
    </w:pPr>
    <w:rPr>
      <w:rFonts w:asciiTheme="minorHAnsi" w:hAnsiTheme="minorHAnsi"/>
    </w:rPr>
  </w:style>
  <w:style w:type="paragraph" w:customStyle="1" w:styleId="Default">
    <w:name w:val="Default"/>
    <w:rsid w:val="00A033E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A6E95"/>
    <w:rPr>
      <w:rFonts w:eastAsiaTheme="minorHAnsi"/>
    </w:rPr>
  </w:style>
  <w:style w:type="character" w:styleId="FollowedHyperlink">
    <w:name w:val="FollowedHyperlink"/>
    <w:basedOn w:val="DefaultParagraphFont"/>
    <w:semiHidden/>
    <w:unhideWhenUsed/>
    <w:rsid w:val="009B15F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us02web.zoom.us/j/88949580431?pwd=emwyUElHQVAzLzY5OHA1aFIzb1A5Zz09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nna\AppData\Roaming\Microsoft\Templates\Thank%20you%20for%20large%20ord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2DB47-C567-47CD-9009-C49C8EDB5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Thank you for large order</Template>
  <TotalTime>5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McGraw-Hill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Lori Lapointe</cp:lastModifiedBy>
  <cp:revision>3</cp:revision>
  <cp:lastPrinted>2020-07-21T14:39:00Z</cp:lastPrinted>
  <dcterms:created xsi:type="dcterms:W3CDTF">2021-02-18T23:38:00Z</dcterms:created>
  <dcterms:modified xsi:type="dcterms:W3CDTF">2021-02-18T23:41:00Z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TC010176681033</vt:lpwstr>
  </property>
</Properties>
</file>